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D7" w:rsidRDefault="009A2CD7" w:rsidP="009A2CD7">
      <w:pPr>
        <w:pStyle w:val="wysiwygfirst"/>
      </w:pPr>
      <w:r>
        <w:t>C-Extern-Ausbildung</w:t>
      </w:r>
    </w:p>
    <w:p w:rsidR="009A2CD7" w:rsidRDefault="009A2CD7" w:rsidP="009A2CD7">
      <w:pPr>
        <w:pStyle w:val="StandardWeb"/>
      </w:pPr>
      <w:proofErr w:type="spellStart"/>
      <w:r>
        <w:rPr>
          <w:rStyle w:val="Fett"/>
        </w:rPr>
        <w:t>Partiturspiel</w:t>
      </w:r>
      <w:proofErr w:type="spellEnd"/>
      <w:r>
        <w:rPr>
          <w:rStyle w:val="Fett"/>
        </w:rPr>
        <w:t>-Prüfungsaufgaben</w:t>
      </w:r>
    </w:p>
    <w:p w:rsidR="009A2CD7" w:rsidRDefault="009A2CD7" w:rsidP="009A2CD7">
      <w:pPr>
        <w:pStyle w:val="StandardWeb"/>
      </w:pPr>
      <w:r>
        <w:t xml:space="preserve">Paul </w:t>
      </w:r>
      <w:proofErr w:type="spellStart"/>
      <w:r>
        <w:t>Steichele</w:t>
      </w:r>
      <w:proofErr w:type="spellEnd"/>
      <w:r>
        <w:br/>
        <w:t>Chorbuch zum Kirchenjahr</w:t>
      </w:r>
      <w:r>
        <w:br/>
        <w:t>Anton Böhm, Augsburg</w:t>
      </w:r>
    </w:p>
    <w:p w:rsidR="009A2CD7" w:rsidRDefault="009A2CD7" w:rsidP="009A2CD7">
      <w:pPr>
        <w:pStyle w:val="StandardWeb"/>
      </w:pPr>
      <w:r>
        <w:br/>
        <w:t>Zwei Sätze vorbereitet aus nachstehender Auflistung: </w:t>
      </w:r>
    </w:p>
    <w:p w:rsidR="009A2CD7" w:rsidRDefault="009A2CD7" w:rsidP="009A2CD7">
      <w:pPr>
        <w:pStyle w:val="StandardWeb"/>
      </w:pPr>
      <w:r>
        <w:br/>
        <w:t>      2  J.S. Bach  - Ach, wie flüchtig</w:t>
      </w:r>
      <w:r>
        <w:br/>
        <w:t>  146  J.S. Bach  - Wer das Kleinod</w:t>
      </w:r>
      <w:r>
        <w:br/>
        <w:t>  148  J.S. Bach  - Wer nur den lieben Gott</w:t>
      </w:r>
      <w:r>
        <w:br/>
        <w:t>    56  J.S. Bach  - Gelobet sei der Herr</w:t>
      </w:r>
      <w:r>
        <w:br/>
        <w:t>  137  J.S. Bach  - Wachet auf, ruft uns die Stimme</w:t>
      </w:r>
      <w:r>
        <w:br/>
        <w:t>    74  J.S. Bach  - Ich steh an deiner Krippen hier</w:t>
      </w:r>
      <w:r>
        <w:br/>
        <w:t xml:space="preserve">  151  </w:t>
      </w:r>
      <w:proofErr w:type="spellStart"/>
      <w:r>
        <w:t>Praetorius</w:t>
      </w:r>
      <w:proofErr w:type="spellEnd"/>
      <w:r>
        <w:t>  - Wir wollen alle fröhlich sein</w:t>
      </w:r>
      <w:r>
        <w:br/>
        <w:t>    22  Schütz   - Danket dem Herrn</w:t>
      </w:r>
      <w:r>
        <w:br/>
        <w:t>  131  Hahn   - Sonne der Gerechtigkeit</w:t>
      </w:r>
      <w:r>
        <w:br/>
        <w:t>    72  Hassler   - Ich grüße dich</w:t>
      </w:r>
    </w:p>
    <w:p w:rsidR="009A2CD7" w:rsidRDefault="009A2CD7" w:rsidP="009A2CD7">
      <w:pPr>
        <w:pStyle w:val="StandardWeb"/>
      </w:pPr>
      <w:r>
        <w:t>sowie</w:t>
      </w:r>
      <w:r>
        <w:br/>
        <w:t>zwei Sätze auf Zuruf aus nachstehender Auflistung:</w:t>
      </w:r>
    </w:p>
    <w:p w:rsidR="009A2CD7" w:rsidRDefault="009A2CD7" w:rsidP="009A2CD7">
      <w:pPr>
        <w:pStyle w:val="StandardWeb"/>
      </w:pPr>
      <w:r>
        <w:t> </w:t>
      </w:r>
      <w:r>
        <w:t xml:space="preserve">  </w:t>
      </w:r>
      <w:r>
        <w:t xml:space="preserve"> 87  Hahn   - Jesu, wunderbarer König</w:t>
      </w:r>
      <w:r>
        <w:br/>
        <w:t xml:space="preserve">    86  </w:t>
      </w:r>
      <w:proofErr w:type="spellStart"/>
      <w:r>
        <w:t>Crüger</w:t>
      </w:r>
      <w:proofErr w:type="spellEnd"/>
      <w:r>
        <w:t>   - Jesu, meine Zuversicht</w:t>
      </w:r>
      <w:r>
        <w:br/>
        <w:t xml:space="preserve">    67  </w:t>
      </w:r>
      <w:proofErr w:type="spellStart"/>
      <w:r>
        <w:t>Crüger</w:t>
      </w:r>
      <w:proofErr w:type="spellEnd"/>
      <w:r>
        <w:t>   - Herzliebster Jesu</w:t>
      </w:r>
      <w:r>
        <w:br/>
        <w:t>    85  Hassler   - Jesus Christus, unser Heiland</w:t>
      </w:r>
      <w:r>
        <w:br/>
      </w:r>
      <w:bookmarkStart w:id="0" w:name="_GoBack"/>
      <w:bookmarkEnd w:id="0"/>
      <w:r>
        <w:t>   145  Schein   - Wenn wir in höchsten Nöten sein</w:t>
      </w:r>
      <w:r>
        <w:br/>
        <w:t xml:space="preserve">    50  </w:t>
      </w:r>
      <w:proofErr w:type="spellStart"/>
      <w:r>
        <w:t>Erythräus</w:t>
      </w:r>
      <w:proofErr w:type="spellEnd"/>
      <w:r>
        <w:t>  - Erschienen ist der herrliche Tag</w:t>
      </w:r>
      <w:r>
        <w:br/>
        <w:t>    52  Degen   - Freut euch, ihr lieben Seelen</w:t>
      </w:r>
      <w:r>
        <w:br/>
        <w:t xml:space="preserve">    23  </w:t>
      </w:r>
      <w:proofErr w:type="spellStart"/>
      <w:r>
        <w:t>Calvisius</w:t>
      </w:r>
      <w:proofErr w:type="spellEnd"/>
      <w:r>
        <w:t>  - Danket dem Herrn heut und allezeit</w:t>
      </w:r>
      <w:r>
        <w:br/>
        <w:t xml:space="preserve">    20 </w:t>
      </w:r>
      <w:proofErr w:type="spellStart"/>
      <w:r>
        <w:t>Vulpius</w:t>
      </w:r>
      <w:proofErr w:type="spellEnd"/>
      <w:r>
        <w:t>   - Christus, der ist mein Leben</w:t>
      </w:r>
      <w:r>
        <w:br/>
        <w:t>    17  Degen   - Ave Maria</w:t>
      </w:r>
    </w:p>
    <w:p w:rsidR="009A2CD7" w:rsidRDefault="009A2CD7" w:rsidP="009A2CD7">
      <w:pPr>
        <w:pStyle w:val="StandardWeb"/>
      </w:pPr>
      <w:r>
        <w:t>Rottenburg, 31. Juli 2012</w:t>
      </w:r>
      <w:r>
        <w:br/>
        <w:t>DMD Walter Hirt  </w:t>
      </w:r>
    </w:p>
    <w:p w:rsidR="00197E9A" w:rsidRDefault="00197E9A"/>
    <w:sectPr w:rsidR="00197E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B14"/>
    <w:multiLevelType w:val="multilevel"/>
    <w:tmpl w:val="89A26F90"/>
    <w:lvl w:ilvl="0">
      <w:start w:val="1"/>
      <w:numFmt w:val="decimal"/>
      <w:pStyle w:val="PrfungstextNummerieru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D7"/>
    <w:rsid w:val="000311D5"/>
    <w:rsid w:val="00036DA4"/>
    <w:rsid w:val="00197E9A"/>
    <w:rsid w:val="001B017E"/>
    <w:rsid w:val="00207934"/>
    <w:rsid w:val="002218E9"/>
    <w:rsid w:val="007D2ECE"/>
    <w:rsid w:val="00820367"/>
    <w:rsid w:val="009A2CD7"/>
    <w:rsid w:val="00C71210"/>
    <w:rsid w:val="00C8344F"/>
    <w:rsid w:val="00D96EE5"/>
    <w:rsid w:val="00DF1101"/>
    <w:rsid w:val="00EF39A0"/>
    <w:rsid w:val="00F738A8"/>
    <w:rsid w:val="00F860EF"/>
    <w:rsid w:val="00F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  <w:tabs>
        <w:tab w:val="clear" w:pos="851"/>
        <w:tab w:val="num" w:pos="360"/>
      </w:tabs>
      <w:ind w:firstLine="0"/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paragraph" w:customStyle="1" w:styleId="wysiwygfirst">
    <w:name w:val="wysiwyg_first"/>
    <w:basedOn w:val="Standard"/>
    <w:rsid w:val="009A2CD7"/>
    <w:pPr>
      <w:spacing w:before="100" w:beforeAutospacing="1" w:after="100" w:afterAutospacing="1"/>
    </w:pPr>
    <w:rPr>
      <w:rFonts w:ascii="Times New Roman" w:hAnsi="Times New Roman"/>
    </w:rPr>
  </w:style>
  <w:style w:type="paragraph" w:styleId="StandardWeb">
    <w:name w:val="Normal (Web)"/>
    <w:basedOn w:val="Standard"/>
    <w:uiPriority w:val="99"/>
    <w:unhideWhenUsed/>
    <w:rsid w:val="009A2CD7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basedOn w:val="Absatz-Standardschriftart"/>
    <w:uiPriority w:val="22"/>
    <w:qFormat/>
    <w:rsid w:val="009A2C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  <w:tabs>
        <w:tab w:val="clear" w:pos="851"/>
        <w:tab w:val="num" w:pos="360"/>
      </w:tabs>
      <w:ind w:firstLine="0"/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paragraph" w:customStyle="1" w:styleId="wysiwygfirst">
    <w:name w:val="wysiwyg_first"/>
    <w:basedOn w:val="Standard"/>
    <w:rsid w:val="009A2CD7"/>
    <w:pPr>
      <w:spacing w:before="100" w:beforeAutospacing="1" w:after="100" w:afterAutospacing="1"/>
    </w:pPr>
    <w:rPr>
      <w:rFonts w:ascii="Times New Roman" w:hAnsi="Times New Roman"/>
    </w:rPr>
  </w:style>
  <w:style w:type="paragraph" w:styleId="StandardWeb">
    <w:name w:val="Normal (Web)"/>
    <w:basedOn w:val="Standard"/>
    <w:uiPriority w:val="99"/>
    <w:unhideWhenUsed/>
    <w:rsid w:val="009A2CD7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basedOn w:val="Absatz-Standardschriftart"/>
    <w:uiPriority w:val="22"/>
    <w:qFormat/>
    <w:rsid w:val="009A2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1A3902DE.dotm</Template>
  <TotalTime>0</TotalTime>
  <Pages>1</Pages>
  <Words>179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Standard-Vorlage für Office 2010</vt:lpstr>
    </vt:vector>
  </TitlesOfParts>
  <Company>Bischöfliches Ordinariat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für Office 2010</dc:title>
  <dc:creator>Jutta Steck</dc:creator>
  <cp:lastModifiedBy>Jutta Steck</cp:lastModifiedBy>
  <cp:revision>1</cp:revision>
  <dcterms:created xsi:type="dcterms:W3CDTF">2015-03-09T12:56:00Z</dcterms:created>
  <dcterms:modified xsi:type="dcterms:W3CDTF">2015-03-09T12:57:00Z</dcterms:modified>
</cp:coreProperties>
</file>