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D9" w:rsidRPr="004271C1" w:rsidRDefault="00F573D9" w:rsidP="00EB14F2">
      <w:pPr>
        <w:pBdr>
          <w:top w:val="single" w:sz="4" w:space="1" w:color="auto"/>
          <w:left w:val="single" w:sz="4" w:space="4" w:color="auto"/>
          <w:bottom w:val="single" w:sz="4" w:space="1" w:color="auto"/>
          <w:right w:val="single" w:sz="4" w:space="9" w:color="auto"/>
        </w:pBdr>
        <w:ind w:right="8172"/>
        <w:rPr>
          <w:rFonts w:cs="Arial"/>
          <w:sz w:val="22"/>
          <w:szCs w:val="22"/>
        </w:rPr>
      </w:pPr>
      <w:r w:rsidRPr="004271C1">
        <w:rPr>
          <w:rFonts w:cs="Arial"/>
          <w:sz w:val="22"/>
          <w:szCs w:val="22"/>
        </w:rPr>
        <w:t xml:space="preserve">Anlage </w:t>
      </w:r>
      <w:r>
        <w:rPr>
          <w:rFonts w:cs="Arial"/>
          <w:sz w:val="22"/>
          <w:szCs w:val="22"/>
        </w:rPr>
        <w:t>5</w:t>
      </w:r>
    </w:p>
    <w:p w:rsidR="00F573D9" w:rsidRDefault="00C20451" w:rsidP="004A4F0C">
      <w:pPr>
        <w:jc w:val="both"/>
        <w:rPr>
          <w:rFonts w:cs="Arial"/>
          <w:b/>
          <w:sz w:val="22"/>
          <w:szCs w:val="22"/>
        </w:rPr>
      </w:pPr>
      <w:bookmarkStart w:id="0" w:name="_GoBack"/>
      <w:r>
        <w:rPr>
          <w:rFonts w:ascii="Curlz MT" w:hAnsi="Curlz MT" w:cs="Calibri"/>
          <w:b/>
          <w:bCs/>
          <w:noProof/>
          <w:color w:val="FF000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0.65pt;margin-top:-28.6pt;width:96.75pt;height:140.95pt;z-index:-251658240;mso-position-horizontal-relative:text;mso-position-vertical-relative:text" wrapcoords="-408 0 -408 21340 21600 21340 21600 0 -408 0">
            <v:imagedata r:id="rId6" o:title="Orgelbild-1_Lisa-Bessey1_klein"/>
          </v:shape>
        </w:pict>
      </w:r>
      <w:bookmarkEnd w:id="0"/>
      <w:r w:rsidR="00F573D9" w:rsidRPr="00534981">
        <w:rPr>
          <w:rFonts w:ascii="Curlz MT" w:hAnsi="Curlz MT" w:cs="Calibri"/>
          <w:b/>
          <w:bCs/>
          <w:color w:val="FF0000"/>
          <w:sz w:val="96"/>
          <w:szCs w:val="96"/>
        </w:rPr>
        <w:t>K</w:t>
      </w:r>
      <w:r w:rsidR="00F573D9" w:rsidRPr="00534981">
        <w:rPr>
          <w:rFonts w:ascii="Curlz MT" w:hAnsi="Curlz MT" w:cs="Calibri"/>
          <w:b/>
          <w:bCs/>
          <w:color w:val="00B050"/>
          <w:sz w:val="96"/>
          <w:szCs w:val="96"/>
        </w:rPr>
        <w:t>i</w:t>
      </w:r>
      <w:r w:rsidR="00F573D9" w:rsidRPr="00534981">
        <w:rPr>
          <w:rFonts w:ascii="Curlz MT" w:hAnsi="Curlz MT" w:cs="Calibri"/>
          <w:b/>
          <w:bCs/>
          <w:color w:val="0070C0"/>
          <w:sz w:val="96"/>
          <w:szCs w:val="96"/>
        </w:rPr>
        <w:t>n</w:t>
      </w:r>
      <w:r w:rsidR="00F573D9" w:rsidRPr="00534981">
        <w:rPr>
          <w:rFonts w:ascii="Curlz MT" w:hAnsi="Curlz MT" w:cs="Calibri"/>
          <w:b/>
          <w:bCs/>
          <w:color w:val="E36C0A"/>
          <w:sz w:val="96"/>
          <w:szCs w:val="96"/>
        </w:rPr>
        <w:t>d</w:t>
      </w:r>
      <w:r w:rsidR="00F573D9" w:rsidRPr="00534981">
        <w:rPr>
          <w:rFonts w:ascii="Curlz MT" w:hAnsi="Curlz MT" w:cs="Calibri"/>
          <w:b/>
          <w:bCs/>
          <w:color w:val="B2D828"/>
          <w:sz w:val="96"/>
          <w:szCs w:val="96"/>
        </w:rPr>
        <w:t>e</w:t>
      </w:r>
      <w:r w:rsidR="00F573D9" w:rsidRPr="00534981">
        <w:rPr>
          <w:rFonts w:ascii="Curlz MT" w:hAnsi="Curlz MT" w:cs="Calibri"/>
          <w:b/>
          <w:bCs/>
          <w:color w:val="CCC134"/>
          <w:sz w:val="96"/>
          <w:szCs w:val="96"/>
        </w:rPr>
        <w:t>r</w:t>
      </w:r>
      <w:r w:rsidR="00F573D9" w:rsidRPr="00534981">
        <w:rPr>
          <w:rFonts w:ascii="Curlz MT" w:hAnsi="Curlz MT" w:cs="Calibri"/>
          <w:b/>
          <w:bCs/>
          <w:color w:val="00B050"/>
          <w:sz w:val="96"/>
          <w:szCs w:val="96"/>
        </w:rPr>
        <w:t>-</w:t>
      </w:r>
      <w:r w:rsidR="00F573D9" w:rsidRPr="00534981">
        <w:rPr>
          <w:rFonts w:ascii="Curlz MT" w:hAnsi="Curlz MT" w:cs="Calibri"/>
          <w:b/>
          <w:bCs/>
          <w:color w:val="FF0000"/>
          <w:sz w:val="96"/>
          <w:szCs w:val="96"/>
        </w:rPr>
        <w:t>O</w:t>
      </w:r>
      <w:r w:rsidR="00F573D9" w:rsidRPr="00534981">
        <w:rPr>
          <w:rFonts w:ascii="Curlz MT" w:hAnsi="Curlz MT" w:cs="Calibri"/>
          <w:b/>
          <w:bCs/>
          <w:color w:val="548DD4"/>
          <w:sz w:val="96"/>
          <w:szCs w:val="96"/>
        </w:rPr>
        <w:t>r</w:t>
      </w:r>
      <w:r w:rsidR="00F573D9" w:rsidRPr="00534981">
        <w:rPr>
          <w:rFonts w:ascii="Curlz MT" w:hAnsi="Curlz MT" w:cs="Calibri"/>
          <w:b/>
          <w:bCs/>
          <w:color w:val="00B050"/>
          <w:sz w:val="96"/>
          <w:szCs w:val="96"/>
        </w:rPr>
        <w:t>g</w:t>
      </w:r>
      <w:r w:rsidR="00F573D9" w:rsidRPr="00534981">
        <w:rPr>
          <w:rFonts w:ascii="Curlz MT" w:hAnsi="Curlz MT" w:cs="Calibri"/>
          <w:b/>
          <w:bCs/>
          <w:color w:val="943634"/>
          <w:sz w:val="96"/>
          <w:szCs w:val="96"/>
        </w:rPr>
        <w:t>e</w:t>
      </w:r>
      <w:r w:rsidR="00F573D9" w:rsidRPr="00534981">
        <w:rPr>
          <w:rFonts w:ascii="Curlz MT" w:hAnsi="Curlz MT" w:cs="Calibri"/>
          <w:b/>
          <w:bCs/>
          <w:color w:val="92CDDC"/>
          <w:sz w:val="96"/>
          <w:szCs w:val="96"/>
        </w:rPr>
        <w:t>l</w:t>
      </w:r>
      <w:r w:rsidR="00F573D9" w:rsidRPr="00534981">
        <w:rPr>
          <w:rFonts w:ascii="Curlz MT" w:hAnsi="Curlz MT" w:cs="Calibri"/>
          <w:b/>
          <w:bCs/>
          <w:color w:val="5F497A"/>
          <w:sz w:val="96"/>
          <w:szCs w:val="96"/>
        </w:rPr>
        <w:t>t</w:t>
      </w:r>
      <w:r w:rsidR="00F573D9" w:rsidRPr="00534981">
        <w:rPr>
          <w:rFonts w:ascii="Curlz MT" w:hAnsi="Curlz MT" w:cs="Calibri"/>
          <w:b/>
          <w:bCs/>
          <w:color w:val="548DD4"/>
          <w:sz w:val="96"/>
          <w:szCs w:val="96"/>
        </w:rPr>
        <w:t>a</w:t>
      </w:r>
      <w:r w:rsidR="00F573D9" w:rsidRPr="00534981">
        <w:rPr>
          <w:rFonts w:ascii="Curlz MT" w:hAnsi="Curlz MT" w:cs="Calibri"/>
          <w:b/>
          <w:bCs/>
          <w:color w:val="FF0000"/>
          <w:sz w:val="96"/>
          <w:szCs w:val="96"/>
        </w:rPr>
        <w:t>g</w:t>
      </w:r>
      <w:r w:rsidR="00F573D9" w:rsidRPr="00077515">
        <w:rPr>
          <w:rFonts w:cs="Arial"/>
          <w:b/>
          <w:bCs/>
          <w:color w:val="FF0000"/>
          <w:sz w:val="36"/>
          <w:szCs w:val="36"/>
        </w:rPr>
        <w:t xml:space="preserve"> </w:t>
      </w:r>
      <w:r w:rsidR="00F573D9">
        <w:rPr>
          <w:rFonts w:cs="Arial"/>
          <w:b/>
          <w:bCs/>
          <w:color w:val="FF0000"/>
          <w:sz w:val="36"/>
          <w:szCs w:val="36"/>
        </w:rPr>
        <w:t xml:space="preserve">       </w:t>
      </w:r>
    </w:p>
    <w:p w:rsidR="00F573D9" w:rsidRDefault="00F573D9" w:rsidP="004A4F0C">
      <w:pPr>
        <w:rPr>
          <w:rFonts w:cs="Arial"/>
          <w:b/>
          <w:sz w:val="32"/>
          <w:szCs w:val="32"/>
        </w:rPr>
      </w:pPr>
      <w:r>
        <w:rPr>
          <w:rFonts w:cs="Arial"/>
          <w:b/>
          <w:sz w:val="32"/>
          <w:szCs w:val="32"/>
        </w:rPr>
        <w:t xml:space="preserve">der </w:t>
      </w:r>
      <w:r w:rsidRPr="001F793E">
        <w:rPr>
          <w:rFonts w:cs="Arial"/>
          <w:b/>
          <w:sz w:val="32"/>
          <w:szCs w:val="32"/>
        </w:rPr>
        <w:t>Diözese Rottenburg-Stuttgart</w:t>
      </w: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Pr="004A4F0C" w:rsidRDefault="00F573D9" w:rsidP="00EC7B73">
      <w:pPr>
        <w:rPr>
          <w:rFonts w:cs="Arial"/>
          <w:sz w:val="32"/>
          <w:szCs w:val="32"/>
        </w:rPr>
      </w:pPr>
      <w:r w:rsidRPr="004A4F0C">
        <w:rPr>
          <w:b/>
          <w:sz w:val="32"/>
          <w:szCs w:val="32"/>
        </w:rPr>
        <w:t>Orgelliteratur (Auswahl)</w:t>
      </w:r>
      <w:r w:rsidRPr="004A4F0C">
        <w:rPr>
          <w:b/>
          <w:sz w:val="32"/>
          <w:szCs w:val="32"/>
        </w:rPr>
        <w:tab/>
      </w:r>
      <w:r w:rsidRPr="004A4F0C">
        <w:rPr>
          <w:sz w:val="32"/>
          <w:szCs w:val="32"/>
        </w:rPr>
        <w:tab/>
      </w:r>
      <w:r w:rsidRPr="004A4F0C">
        <w:rPr>
          <w:sz w:val="32"/>
          <w:szCs w:val="32"/>
        </w:rPr>
        <w:tab/>
      </w:r>
    </w:p>
    <w:p w:rsidR="00F573D9" w:rsidRDefault="00F573D9" w:rsidP="00EC7B73">
      <w:pPr>
        <w:rPr>
          <w:rFonts w:cs="Arial"/>
          <w:b/>
          <w:sz w:val="22"/>
          <w:szCs w:val="22"/>
        </w:rPr>
      </w:pPr>
    </w:p>
    <w:p w:rsidR="00F573D9" w:rsidRDefault="00F573D9" w:rsidP="00EC7B73">
      <w:pPr>
        <w:rPr>
          <w:rFonts w:cs="Arial"/>
          <w:b/>
          <w:sz w:val="22"/>
          <w:szCs w:val="22"/>
        </w:rPr>
      </w:pPr>
    </w:p>
    <w:p w:rsidR="00F573D9" w:rsidRPr="002A735C" w:rsidRDefault="00F573D9" w:rsidP="00EC7B73">
      <w:pPr>
        <w:rPr>
          <w:rFonts w:cs="Arial"/>
          <w:b/>
          <w:sz w:val="22"/>
          <w:szCs w:val="22"/>
        </w:rPr>
      </w:pPr>
      <w:r>
        <w:rPr>
          <w:rFonts w:cs="Arial"/>
          <w:b/>
          <w:sz w:val="22"/>
          <w:szCs w:val="22"/>
          <w:bdr w:val="single" w:sz="4" w:space="0" w:color="auto"/>
        </w:rPr>
        <w:t>1</w:t>
      </w:r>
      <w:r w:rsidRPr="000F6FCA">
        <w:rPr>
          <w:rFonts w:cs="Arial"/>
          <w:b/>
          <w:sz w:val="22"/>
          <w:szCs w:val="22"/>
          <w:bdr w:val="single" w:sz="4" w:space="0" w:color="auto"/>
        </w:rPr>
        <w:t>. Orgelkonzerte für Kinder (und Erwachsene) mit biblischer Geschichte als Thema</w:t>
      </w:r>
      <w:r>
        <w:rPr>
          <w:rFonts w:cs="Arial"/>
          <w:b/>
          <w:sz w:val="22"/>
          <w:szCs w:val="22"/>
          <w:bdr w:val="single" w:sz="4" w:space="0" w:color="auto"/>
        </w:rPr>
        <w:t xml:space="preserve"> </w:t>
      </w:r>
    </w:p>
    <w:p w:rsidR="00F573D9" w:rsidRDefault="00F573D9" w:rsidP="00EC7B73">
      <w:pPr>
        <w:rPr>
          <w:rFonts w:cs="Arial"/>
          <w:sz w:val="22"/>
          <w:szCs w:val="22"/>
        </w:rPr>
      </w:pPr>
    </w:p>
    <w:p w:rsidR="00F573D9" w:rsidRDefault="00F573D9" w:rsidP="00EC7B73">
      <w:pPr>
        <w:rPr>
          <w:rFonts w:cs="Arial"/>
          <w:b/>
          <w:sz w:val="22"/>
          <w:szCs w:val="22"/>
        </w:rPr>
      </w:pPr>
    </w:p>
    <w:p w:rsidR="00F573D9" w:rsidRDefault="00F573D9" w:rsidP="00EC7B73">
      <w:pPr>
        <w:rPr>
          <w:rFonts w:cs="Arial"/>
          <w:sz w:val="22"/>
          <w:szCs w:val="22"/>
        </w:rPr>
      </w:pPr>
      <w:r w:rsidRPr="000F6FCA">
        <w:rPr>
          <w:rFonts w:cs="Arial"/>
          <w:b/>
          <w:sz w:val="22"/>
          <w:szCs w:val="22"/>
        </w:rPr>
        <w:t>Josef und seine Brüder</w:t>
      </w:r>
      <w:r>
        <w:rPr>
          <w:rFonts w:cs="Arial"/>
          <w:sz w:val="22"/>
          <w:szCs w:val="22"/>
        </w:rPr>
        <w:t xml:space="preserve"> - </w:t>
      </w:r>
      <w:r w:rsidRPr="00310EA8">
        <w:rPr>
          <w:rFonts w:cs="Arial"/>
          <w:sz w:val="22"/>
          <w:szCs w:val="22"/>
        </w:rPr>
        <w:t xml:space="preserve"> Michael Benedict Bender (*1958) </w:t>
      </w:r>
    </w:p>
    <w:p w:rsidR="00F573D9" w:rsidRDefault="00F573D9" w:rsidP="00EC7B73">
      <w:pPr>
        <w:rPr>
          <w:rFonts w:cs="Arial"/>
          <w:sz w:val="22"/>
          <w:szCs w:val="22"/>
        </w:rPr>
      </w:pPr>
      <w:r>
        <w:rPr>
          <w:rFonts w:cs="Arial"/>
          <w:sz w:val="22"/>
          <w:szCs w:val="22"/>
        </w:rPr>
        <w:t xml:space="preserve">Besetzung: </w:t>
      </w:r>
      <w:r>
        <w:rPr>
          <w:rFonts w:cs="Arial"/>
          <w:sz w:val="22"/>
          <w:szCs w:val="22"/>
        </w:rPr>
        <w:tab/>
      </w:r>
      <w:r>
        <w:rPr>
          <w:rFonts w:cs="Arial"/>
          <w:sz w:val="22"/>
          <w:szCs w:val="22"/>
        </w:rPr>
        <w:tab/>
      </w:r>
      <w:r w:rsidRPr="00310EA8">
        <w:rPr>
          <w:rFonts w:cs="Arial"/>
          <w:sz w:val="22"/>
          <w:szCs w:val="22"/>
        </w:rPr>
        <w:t xml:space="preserve">Orgel und Sprecher </w:t>
      </w:r>
    </w:p>
    <w:p w:rsidR="00F573D9" w:rsidRDefault="00F573D9" w:rsidP="00EC7B73">
      <w:pPr>
        <w:ind w:left="2124" w:hanging="2124"/>
        <w:rPr>
          <w:rFonts w:cs="Arial"/>
          <w:sz w:val="22"/>
          <w:szCs w:val="22"/>
        </w:rPr>
      </w:pPr>
      <w:r>
        <w:rPr>
          <w:rFonts w:cs="Arial"/>
          <w:sz w:val="22"/>
          <w:szCs w:val="22"/>
        </w:rPr>
        <w:t xml:space="preserve">Instrument: </w:t>
      </w:r>
      <w:r>
        <w:rPr>
          <w:rFonts w:cs="Arial"/>
          <w:sz w:val="22"/>
          <w:szCs w:val="22"/>
        </w:rPr>
        <w:tab/>
      </w:r>
      <w:proofErr w:type="spellStart"/>
      <w:r>
        <w:rPr>
          <w:rFonts w:cs="Arial"/>
          <w:sz w:val="22"/>
          <w:szCs w:val="22"/>
        </w:rPr>
        <w:t>Zweimanualig</w:t>
      </w:r>
      <w:proofErr w:type="spellEnd"/>
      <w:r>
        <w:rPr>
          <w:rFonts w:cs="Arial"/>
          <w:sz w:val="22"/>
          <w:szCs w:val="22"/>
        </w:rPr>
        <w:t>. Trompete 8‘ und Fagott 16‘ sollten nach Möglichkeit disponiert sein.</w:t>
      </w:r>
    </w:p>
    <w:p w:rsidR="00F573D9" w:rsidRPr="00310EA8" w:rsidRDefault="00F573D9" w:rsidP="00EC7B73">
      <w:pPr>
        <w:rPr>
          <w:rFonts w:cs="Arial"/>
          <w:sz w:val="22"/>
          <w:szCs w:val="22"/>
        </w:rPr>
      </w:pPr>
      <w:r>
        <w:rPr>
          <w:rFonts w:cs="Arial"/>
          <w:sz w:val="22"/>
          <w:szCs w:val="22"/>
        </w:rPr>
        <w:t xml:space="preserve">Dauer: </w:t>
      </w:r>
      <w:r>
        <w:rPr>
          <w:rFonts w:cs="Arial"/>
          <w:sz w:val="22"/>
          <w:szCs w:val="22"/>
        </w:rPr>
        <w:tab/>
      </w:r>
      <w:r>
        <w:rPr>
          <w:rFonts w:cs="Arial"/>
          <w:sz w:val="22"/>
          <w:szCs w:val="22"/>
        </w:rPr>
        <w:tab/>
        <w:t>ca. 35 Minuten</w:t>
      </w:r>
    </w:p>
    <w:p w:rsidR="00F573D9" w:rsidRPr="004034E3" w:rsidRDefault="00F573D9" w:rsidP="00EC7B73">
      <w:pPr>
        <w:rPr>
          <w:rFonts w:cs="Arial"/>
          <w:sz w:val="22"/>
          <w:szCs w:val="22"/>
        </w:rPr>
      </w:pPr>
      <w:r>
        <w:rPr>
          <w:sz w:val="22"/>
          <w:szCs w:val="22"/>
        </w:rPr>
        <w:t xml:space="preserve">Schwierigkeitsgrad: </w:t>
      </w:r>
      <w:r>
        <w:rPr>
          <w:sz w:val="22"/>
          <w:szCs w:val="22"/>
        </w:rPr>
        <w:tab/>
        <w:t>leicht-mittelschwer</w:t>
      </w:r>
      <w:r w:rsidRPr="007C5549">
        <w:rPr>
          <w:sz w:val="22"/>
          <w:szCs w:val="22"/>
        </w:rPr>
        <w:br/>
      </w:r>
      <w:r w:rsidRPr="004034E3">
        <w:rPr>
          <w:rFonts w:cs="Arial"/>
          <w:sz w:val="22"/>
          <w:szCs w:val="22"/>
        </w:rPr>
        <w:t xml:space="preserve">Ähnlich wie bei "Peter und der Wolf" sind einzelnen Figuren der Geschichte musikalische Themen mit einer charakteristischer Registrierung  zugeordnet. Das ermöglicht Kindern, auf spielerische Weise gleichzeitig eine biblische Geschichte und das Instrument Orgel kennen zu lernen. </w:t>
      </w:r>
    </w:p>
    <w:p w:rsidR="00F573D9" w:rsidRPr="004E45F8" w:rsidRDefault="00F573D9" w:rsidP="00EC7B73">
      <w:pPr>
        <w:rPr>
          <w:rFonts w:cs="Arial"/>
          <w:sz w:val="22"/>
          <w:szCs w:val="22"/>
        </w:rPr>
      </w:pPr>
      <w:r w:rsidRPr="004E45F8">
        <w:rPr>
          <w:rFonts w:cs="Arial"/>
          <w:sz w:val="22"/>
          <w:szCs w:val="22"/>
        </w:rPr>
        <w:t>Strube-Verlag VS 3259. http://www.strube.de</w:t>
      </w:r>
    </w:p>
    <w:p w:rsidR="00F573D9" w:rsidRDefault="00F573D9" w:rsidP="00EC7B73">
      <w:pPr>
        <w:rPr>
          <w:rFonts w:cs="Arial"/>
          <w:i/>
          <w:sz w:val="22"/>
          <w:szCs w:val="22"/>
        </w:rPr>
      </w:pPr>
    </w:p>
    <w:p w:rsidR="00F573D9" w:rsidRDefault="00F573D9" w:rsidP="00EC7B73">
      <w:pPr>
        <w:rPr>
          <w:rFonts w:cs="Arial"/>
          <w:i/>
          <w:sz w:val="22"/>
          <w:szCs w:val="22"/>
        </w:rPr>
      </w:pPr>
    </w:p>
    <w:p w:rsidR="00F573D9" w:rsidRDefault="00F573D9" w:rsidP="00EC7B73">
      <w:pPr>
        <w:rPr>
          <w:rFonts w:cs="Arial"/>
          <w:sz w:val="22"/>
          <w:szCs w:val="22"/>
        </w:rPr>
      </w:pPr>
      <w:r w:rsidRPr="000F6FCA">
        <w:rPr>
          <w:rFonts w:cs="Arial"/>
          <w:b/>
          <w:sz w:val="22"/>
          <w:szCs w:val="22"/>
        </w:rPr>
        <w:t>Albert, Ferdinand und die Arche</w:t>
      </w:r>
      <w:r w:rsidRPr="00C9271D">
        <w:rPr>
          <w:rFonts w:cs="Arial"/>
          <w:sz w:val="22"/>
          <w:szCs w:val="22"/>
        </w:rPr>
        <w:t xml:space="preserve"> </w:t>
      </w:r>
      <w:r>
        <w:rPr>
          <w:rFonts w:cs="Arial"/>
          <w:sz w:val="22"/>
          <w:szCs w:val="22"/>
        </w:rPr>
        <w:t xml:space="preserve">- </w:t>
      </w:r>
      <w:r w:rsidRPr="00C9271D">
        <w:rPr>
          <w:rFonts w:cs="Arial"/>
          <w:sz w:val="22"/>
          <w:szCs w:val="22"/>
        </w:rPr>
        <w:t xml:space="preserve">Musik: Hubert </w:t>
      </w:r>
      <w:proofErr w:type="spellStart"/>
      <w:r w:rsidRPr="00C9271D">
        <w:rPr>
          <w:rFonts w:cs="Arial"/>
          <w:sz w:val="22"/>
          <w:szCs w:val="22"/>
        </w:rPr>
        <w:t>Zaindl</w:t>
      </w:r>
      <w:proofErr w:type="spellEnd"/>
      <w:r w:rsidRPr="00C9271D">
        <w:rPr>
          <w:rFonts w:cs="Arial"/>
          <w:sz w:val="22"/>
          <w:szCs w:val="22"/>
        </w:rPr>
        <w:t xml:space="preserve"> / Text: Stephan Karl. </w:t>
      </w:r>
    </w:p>
    <w:p w:rsidR="00F573D9" w:rsidRDefault="00F573D9" w:rsidP="00EC7B73">
      <w:pPr>
        <w:rPr>
          <w:rFonts w:cs="Arial"/>
          <w:sz w:val="22"/>
          <w:szCs w:val="22"/>
        </w:rPr>
      </w:pPr>
      <w:r w:rsidRPr="00C9271D">
        <w:rPr>
          <w:rFonts w:cs="Arial"/>
          <w:sz w:val="22"/>
          <w:szCs w:val="22"/>
        </w:rPr>
        <w:t xml:space="preserve">Besetzung: </w:t>
      </w:r>
      <w:r>
        <w:rPr>
          <w:rFonts w:cs="Arial"/>
          <w:sz w:val="22"/>
          <w:szCs w:val="22"/>
        </w:rPr>
        <w:tab/>
      </w:r>
      <w:r>
        <w:rPr>
          <w:rFonts w:cs="Arial"/>
          <w:sz w:val="22"/>
          <w:szCs w:val="22"/>
        </w:rPr>
        <w:tab/>
      </w:r>
      <w:r w:rsidRPr="00C9271D">
        <w:rPr>
          <w:rFonts w:cs="Arial"/>
          <w:sz w:val="22"/>
          <w:szCs w:val="22"/>
        </w:rPr>
        <w:t>Orgel und Sprecher</w:t>
      </w:r>
    </w:p>
    <w:p w:rsidR="00F573D9" w:rsidRDefault="00F573D9" w:rsidP="00EC7B73">
      <w:pPr>
        <w:rPr>
          <w:rFonts w:cs="Arial"/>
          <w:sz w:val="22"/>
          <w:szCs w:val="22"/>
        </w:rPr>
      </w:pPr>
      <w:r>
        <w:rPr>
          <w:rFonts w:cs="Arial"/>
          <w:sz w:val="22"/>
          <w:szCs w:val="22"/>
        </w:rPr>
        <w:t xml:space="preserve">Instrument: </w:t>
      </w:r>
      <w:r>
        <w:rPr>
          <w:rFonts w:cs="Arial"/>
          <w:sz w:val="22"/>
          <w:szCs w:val="22"/>
        </w:rPr>
        <w:tab/>
      </w:r>
      <w:r>
        <w:rPr>
          <w:rFonts w:cs="Arial"/>
          <w:sz w:val="22"/>
          <w:szCs w:val="22"/>
        </w:rPr>
        <w:tab/>
      </w:r>
      <w:proofErr w:type="spellStart"/>
      <w:r>
        <w:rPr>
          <w:rFonts w:cs="Arial"/>
          <w:sz w:val="22"/>
          <w:szCs w:val="22"/>
        </w:rPr>
        <w:t>zweimanualig</w:t>
      </w:r>
      <w:proofErr w:type="spellEnd"/>
      <w:r>
        <w:rPr>
          <w:rFonts w:cs="Arial"/>
          <w:sz w:val="22"/>
          <w:szCs w:val="22"/>
        </w:rPr>
        <w:t>.</w:t>
      </w:r>
    </w:p>
    <w:p w:rsidR="00F573D9" w:rsidRPr="00C9271D" w:rsidRDefault="00F573D9" w:rsidP="00EC7B73">
      <w:pPr>
        <w:rPr>
          <w:rFonts w:cs="Arial"/>
          <w:sz w:val="22"/>
          <w:szCs w:val="22"/>
        </w:rPr>
      </w:pPr>
      <w:r>
        <w:rPr>
          <w:rFonts w:cs="Arial"/>
          <w:sz w:val="22"/>
          <w:szCs w:val="22"/>
        </w:rPr>
        <w:t xml:space="preserve">Dauer: </w:t>
      </w:r>
      <w:r>
        <w:rPr>
          <w:rFonts w:cs="Arial"/>
          <w:sz w:val="22"/>
          <w:szCs w:val="22"/>
        </w:rPr>
        <w:tab/>
      </w:r>
      <w:r>
        <w:rPr>
          <w:rFonts w:cs="Arial"/>
          <w:sz w:val="22"/>
          <w:szCs w:val="22"/>
        </w:rPr>
        <w:tab/>
      </w:r>
      <w:r w:rsidRPr="00502F6C">
        <w:rPr>
          <w:rFonts w:cs="Arial"/>
          <w:color w:val="FF0000"/>
          <w:sz w:val="22"/>
          <w:szCs w:val="22"/>
        </w:rPr>
        <w:t xml:space="preserve">ca. </w:t>
      </w:r>
      <w:r>
        <w:rPr>
          <w:rFonts w:cs="Arial"/>
          <w:color w:val="FF0000"/>
          <w:sz w:val="22"/>
          <w:szCs w:val="22"/>
        </w:rPr>
        <w:t>30 Minuten</w:t>
      </w:r>
    </w:p>
    <w:p w:rsidR="00F573D9" w:rsidRDefault="00F573D9" w:rsidP="00EC7B73">
      <w:pPr>
        <w:rPr>
          <w:sz w:val="22"/>
          <w:szCs w:val="22"/>
        </w:rPr>
      </w:pPr>
      <w:r>
        <w:rPr>
          <w:sz w:val="22"/>
          <w:szCs w:val="22"/>
        </w:rPr>
        <w:t xml:space="preserve">Schwierigkeitsgrad: </w:t>
      </w:r>
      <w:r>
        <w:rPr>
          <w:sz w:val="22"/>
          <w:szCs w:val="22"/>
        </w:rPr>
        <w:tab/>
        <w:t xml:space="preserve">leicht-mittelschwer. </w:t>
      </w:r>
    </w:p>
    <w:p w:rsidR="00F573D9" w:rsidRDefault="00F573D9" w:rsidP="00EC7B73">
      <w:pPr>
        <w:ind w:left="1416" w:firstLine="708"/>
        <w:rPr>
          <w:sz w:val="22"/>
          <w:szCs w:val="22"/>
        </w:rPr>
      </w:pPr>
      <w:r>
        <w:rPr>
          <w:sz w:val="22"/>
          <w:szCs w:val="22"/>
        </w:rPr>
        <w:t>Kleine Passage sind zu improvisieren (Tonmaterial vorgegeben)</w:t>
      </w:r>
    </w:p>
    <w:p w:rsidR="00F573D9" w:rsidRPr="004034E3" w:rsidRDefault="00F573D9" w:rsidP="00EC7B73">
      <w:pPr>
        <w:rPr>
          <w:sz w:val="22"/>
          <w:szCs w:val="22"/>
        </w:rPr>
      </w:pPr>
      <w:r w:rsidRPr="004034E3">
        <w:rPr>
          <w:sz w:val="22"/>
          <w:szCs w:val="22"/>
        </w:rPr>
        <w:t xml:space="preserve">Die Geschichte von Noahs Arche wird aus der Sicht zweier Tiere erzählt, die zusammen ihre Angst besiegen und zu Helden der Geschichte werden. </w:t>
      </w:r>
    </w:p>
    <w:p w:rsidR="00F573D9" w:rsidRPr="004034E3" w:rsidRDefault="00F573D9" w:rsidP="00EC7B73">
      <w:pPr>
        <w:rPr>
          <w:sz w:val="22"/>
          <w:szCs w:val="22"/>
        </w:rPr>
      </w:pPr>
      <w:r w:rsidRPr="004034E3">
        <w:rPr>
          <w:sz w:val="22"/>
          <w:szCs w:val="22"/>
        </w:rPr>
        <w:t xml:space="preserve">Mit witzigen Einlagen. </w:t>
      </w:r>
      <w:r>
        <w:rPr>
          <w:sz w:val="22"/>
          <w:szCs w:val="22"/>
        </w:rPr>
        <w:t>Kinder werden teils interaktiv mit einbezogen.</w:t>
      </w:r>
      <w:r w:rsidRPr="004034E3">
        <w:rPr>
          <w:sz w:val="22"/>
          <w:szCs w:val="22"/>
        </w:rPr>
        <w:t xml:space="preserve"> </w:t>
      </w:r>
      <w:r>
        <w:rPr>
          <w:sz w:val="22"/>
          <w:szCs w:val="22"/>
        </w:rPr>
        <w:t>Kleine Passagen geben Gelegenheit zu improvisieren (Reg</w:t>
      </w:r>
    </w:p>
    <w:p w:rsidR="00F573D9" w:rsidRPr="004E45F8" w:rsidRDefault="00F573D9" w:rsidP="00EC7B73">
      <w:pPr>
        <w:rPr>
          <w:sz w:val="22"/>
          <w:szCs w:val="22"/>
        </w:rPr>
      </w:pPr>
      <w:proofErr w:type="spellStart"/>
      <w:r w:rsidRPr="004E45F8">
        <w:rPr>
          <w:sz w:val="22"/>
          <w:szCs w:val="22"/>
        </w:rPr>
        <w:t>musikedition-zaindl</w:t>
      </w:r>
      <w:proofErr w:type="spellEnd"/>
      <w:r w:rsidRPr="004E45F8">
        <w:rPr>
          <w:sz w:val="22"/>
          <w:szCs w:val="22"/>
        </w:rPr>
        <w:t xml:space="preserve"> mez1501</w:t>
      </w:r>
    </w:p>
    <w:p w:rsidR="00F573D9" w:rsidRPr="004E45F8" w:rsidRDefault="00F573D9" w:rsidP="00EC7B73">
      <w:pPr>
        <w:rPr>
          <w:sz w:val="22"/>
          <w:szCs w:val="22"/>
        </w:rPr>
      </w:pPr>
      <w:proofErr w:type="spellStart"/>
      <w:r w:rsidRPr="004E45F8">
        <w:rPr>
          <w:rFonts w:cs="Arial"/>
          <w:sz w:val="22"/>
          <w:szCs w:val="22"/>
        </w:rPr>
        <w:t>Partiturauszug</w:t>
      </w:r>
      <w:proofErr w:type="spellEnd"/>
      <w:r w:rsidRPr="004E45F8">
        <w:rPr>
          <w:rFonts w:cs="Arial"/>
          <w:sz w:val="22"/>
          <w:szCs w:val="22"/>
        </w:rPr>
        <w:t xml:space="preserve"> und Hörbeispiel unter:</w:t>
      </w:r>
      <w:r w:rsidRPr="004E45F8">
        <w:rPr>
          <w:sz w:val="22"/>
          <w:szCs w:val="22"/>
        </w:rPr>
        <w:t xml:space="preserve"> www.musikedition-zaindl.de</w:t>
      </w:r>
    </w:p>
    <w:p w:rsidR="00F573D9" w:rsidRDefault="00F573D9" w:rsidP="00EC7B73">
      <w:pPr>
        <w:rPr>
          <w:rFonts w:cs="Arial"/>
          <w:b/>
          <w:i/>
          <w:sz w:val="22"/>
          <w:szCs w:val="22"/>
        </w:rPr>
      </w:pPr>
    </w:p>
    <w:p w:rsidR="00F573D9" w:rsidRDefault="00F573D9" w:rsidP="00373747">
      <w:pPr>
        <w:rPr>
          <w:b/>
          <w:sz w:val="22"/>
          <w:szCs w:val="22"/>
        </w:rPr>
      </w:pPr>
    </w:p>
    <w:p w:rsidR="00F573D9" w:rsidRPr="00493804" w:rsidRDefault="00F573D9" w:rsidP="00373747">
      <w:pPr>
        <w:rPr>
          <w:sz w:val="22"/>
          <w:szCs w:val="22"/>
        </w:rPr>
      </w:pPr>
      <w:r w:rsidRPr="00493804">
        <w:rPr>
          <w:b/>
          <w:sz w:val="22"/>
          <w:szCs w:val="22"/>
        </w:rPr>
        <w:t>Drei biblische Geschichten für Erzähler und Orgel</w:t>
      </w:r>
      <w:r w:rsidRPr="00493804">
        <w:rPr>
          <w:sz w:val="22"/>
          <w:szCs w:val="22"/>
        </w:rPr>
        <w:t xml:space="preserve"> - </w:t>
      </w:r>
      <w:proofErr w:type="spellStart"/>
      <w:r w:rsidRPr="00493804">
        <w:rPr>
          <w:sz w:val="22"/>
          <w:szCs w:val="22"/>
        </w:rPr>
        <w:t>Enjott</w:t>
      </w:r>
      <w:proofErr w:type="spellEnd"/>
      <w:r w:rsidRPr="00493804">
        <w:rPr>
          <w:sz w:val="22"/>
          <w:szCs w:val="22"/>
        </w:rPr>
        <w:t xml:space="preserve"> Norbert Schneider (1950)</w:t>
      </w:r>
      <w:r w:rsidRPr="00493804">
        <w:rPr>
          <w:sz w:val="22"/>
          <w:szCs w:val="22"/>
        </w:rPr>
        <w:br/>
        <w:t>Drei biblische Geschichten für Erzähler und Orgel</w:t>
      </w:r>
    </w:p>
    <w:p w:rsidR="00F573D9" w:rsidRPr="00493804" w:rsidRDefault="00F573D9" w:rsidP="00373747">
      <w:pPr>
        <w:rPr>
          <w:sz w:val="22"/>
          <w:szCs w:val="22"/>
        </w:rPr>
      </w:pPr>
      <w:r w:rsidRPr="00493804">
        <w:rPr>
          <w:sz w:val="22"/>
          <w:szCs w:val="22"/>
        </w:rPr>
        <w:t>1. Die Arche Noah</w:t>
      </w:r>
    </w:p>
    <w:p w:rsidR="00F573D9" w:rsidRPr="00493804" w:rsidRDefault="00F573D9" w:rsidP="00373747">
      <w:pPr>
        <w:rPr>
          <w:sz w:val="22"/>
          <w:szCs w:val="22"/>
        </w:rPr>
      </w:pPr>
      <w:r w:rsidRPr="00493804">
        <w:rPr>
          <w:sz w:val="22"/>
          <w:szCs w:val="22"/>
        </w:rPr>
        <w:t>2. Die Auferweckung des Lazarus</w:t>
      </w:r>
    </w:p>
    <w:p w:rsidR="00F573D9" w:rsidRPr="00493804" w:rsidRDefault="00F573D9" w:rsidP="00373747">
      <w:pPr>
        <w:rPr>
          <w:sz w:val="22"/>
          <w:szCs w:val="22"/>
        </w:rPr>
      </w:pPr>
      <w:r w:rsidRPr="00493804">
        <w:rPr>
          <w:sz w:val="22"/>
          <w:szCs w:val="22"/>
        </w:rPr>
        <w:t>3. David und Goliath</w:t>
      </w:r>
    </w:p>
    <w:p w:rsidR="00F573D9" w:rsidRPr="00493804" w:rsidRDefault="00F573D9" w:rsidP="00373747">
      <w:pPr>
        <w:rPr>
          <w:sz w:val="22"/>
          <w:szCs w:val="22"/>
        </w:rPr>
      </w:pPr>
      <w:r w:rsidRPr="00493804">
        <w:rPr>
          <w:sz w:val="22"/>
          <w:szCs w:val="22"/>
        </w:rPr>
        <w:t xml:space="preserve">Dauer: </w:t>
      </w:r>
      <w:r w:rsidRPr="00493804">
        <w:rPr>
          <w:sz w:val="22"/>
          <w:szCs w:val="22"/>
        </w:rPr>
        <w:tab/>
      </w:r>
      <w:r w:rsidRPr="00493804">
        <w:rPr>
          <w:sz w:val="22"/>
          <w:szCs w:val="22"/>
        </w:rPr>
        <w:tab/>
        <w:t>ca. 24 Minuten</w:t>
      </w:r>
      <w:r>
        <w:rPr>
          <w:sz w:val="22"/>
          <w:szCs w:val="22"/>
        </w:rPr>
        <w:t xml:space="preserve"> (Gesamtdauer der 3 Geschichten)</w:t>
      </w:r>
    </w:p>
    <w:p w:rsidR="00F573D9" w:rsidRPr="00493804" w:rsidRDefault="00F573D9" w:rsidP="00373747">
      <w:pPr>
        <w:rPr>
          <w:sz w:val="22"/>
          <w:szCs w:val="22"/>
        </w:rPr>
      </w:pPr>
      <w:r w:rsidRPr="00493804">
        <w:rPr>
          <w:sz w:val="22"/>
          <w:szCs w:val="22"/>
        </w:rPr>
        <w:t xml:space="preserve">Schwierigkeitsgrad: </w:t>
      </w:r>
      <w:r w:rsidRPr="00493804">
        <w:rPr>
          <w:sz w:val="22"/>
          <w:szCs w:val="22"/>
        </w:rPr>
        <w:tab/>
        <w:t xml:space="preserve">leicht-mittelschwer. </w:t>
      </w:r>
    </w:p>
    <w:p w:rsidR="00F573D9" w:rsidRPr="00493804" w:rsidRDefault="00F573D9" w:rsidP="00373747">
      <w:pPr>
        <w:rPr>
          <w:sz w:val="22"/>
          <w:szCs w:val="22"/>
        </w:rPr>
      </w:pPr>
      <w:r w:rsidRPr="00493804">
        <w:rPr>
          <w:sz w:val="22"/>
          <w:szCs w:val="22"/>
        </w:rPr>
        <w:t>Schott Music ED21722</w:t>
      </w:r>
    </w:p>
    <w:p w:rsidR="00F573D9" w:rsidRDefault="00F573D9" w:rsidP="00EC7B73">
      <w:pPr>
        <w:rPr>
          <w:rFonts w:cs="Arial"/>
          <w:b/>
          <w:i/>
          <w:sz w:val="22"/>
          <w:szCs w:val="22"/>
        </w:rPr>
      </w:pPr>
    </w:p>
    <w:p w:rsidR="00F573D9" w:rsidRDefault="00F573D9" w:rsidP="00EC7B73">
      <w:pPr>
        <w:rPr>
          <w:rFonts w:cs="Arial"/>
          <w:b/>
          <w:i/>
          <w:sz w:val="22"/>
          <w:szCs w:val="22"/>
        </w:rPr>
      </w:pPr>
    </w:p>
    <w:p w:rsidR="00F573D9" w:rsidRDefault="00F573D9" w:rsidP="00EC7B73">
      <w:pPr>
        <w:rPr>
          <w:rFonts w:cs="Arial"/>
          <w:b/>
          <w:i/>
          <w:sz w:val="22"/>
          <w:szCs w:val="22"/>
        </w:rPr>
      </w:pPr>
    </w:p>
    <w:p w:rsidR="002A6308" w:rsidRDefault="002A6308" w:rsidP="00EC7B73">
      <w:pPr>
        <w:rPr>
          <w:rFonts w:cs="Arial"/>
          <w:b/>
          <w:i/>
          <w:sz w:val="22"/>
          <w:szCs w:val="22"/>
        </w:rPr>
      </w:pPr>
    </w:p>
    <w:p w:rsidR="00F573D9" w:rsidRDefault="00F573D9" w:rsidP="002E0869">
      <w:pPr>
        <w:pBdr>
          <w:top w:val="single" w:sz="4" w:space="1" w:color="auto"/>
          <w:left w:val="single" w:sz="4" w:space="4" w:color="auto"/>
          <w:bottom w:val="single" w:sz="4" w:space="1" w:color="auto"/>
          <w:right w:val="single" w:sz="4" w:space="4" w:color="auto"/>
        </w:pBdr>
        <w:ind w:right="1872"/>
        <w:rPr>
          <w:rFonts w:cs="Arial"/>
          <w:b/>
          <w:sz w:val="22"/>
          <w:szCs w:val="22"/>
        </w:rPr>
      </w:pPr>
      <w:r>
        <w:rPr>
          <w:rFonts w:cs="Arial"/>
          <w:b/>
          <w:sz w:val="22"/>
          <w:szCs w:val="22"/>
        </w:rPr>
        <w:t xml:space="preserve">2. </w:t>
      </w:r>
      <w:r w:rsidRPr="00310EA8">
        <w:rPr>
          <w:rFonts w:cs="Arial"/>
          <w:b/>
          <w:sz w:val="22"/>
          <w:szCs w:val="22"/>
        </w:rPr>
        <w:t xml:space="preserve">Orgelkonzerte für Kinder </w:t>
      </w:r>
      <w:r>
        <w:rPr>
          <w:rFonts w:cs="Arial"/>
          <w:b/>
          <w:sz w:val="22"/>
          <w:szCs w:val="22"/>
        </w:rPr>
        <w:t>(und Erwachsene) zu einzelnen Themen</w:t>
      </w:r>
    </w:p>
    <w:p w:rsidR="00F573D9" w:rsidRDefault="00F573D9" w:rsidP="00EC7B73">
      <w:pPr>
        <w:rPr>
          <w:sz w:val="22"/>
          <w:szCs w:val="22"/>
        </w:rPr>
      </w:pPr>
    </w:p>
    <w:p w:rsidR="00F573D9" w:rsidRDefault="00F573D9" w:rsidP="00EC7B73">
      <w:pPr>
        <w:rPr>
          <w:sz w:val="22"/>
          <w:szCs w:val="22"/>
        </w:rPr>
      </w:pPr>
    </w:p>
    <w:p w:rsidR="00F573D9" w:rsidRDefault="00F573D9" w:rsidP="00EC7B73">
      <w:pPr>
        <w:rPr>
          <w:rFonts w:cs="Arial"/>
          <w:sz w:val="22"/>
          <w:szCs w:val="22"/>
        </w:rPr>
      </w:pPr>
      <w:r w:rsidRPr="000F6FCA">
        <w:rPr>
          <w:rFonts w:cs="Arial"/>
          <w:b/>
          <w:sz w:val="22"/>
          <w:szCs w:val="22"/>
        </w:rPr>
        <w:t>Der kleine hässliche Vogel</w:t>
      </w:r>
      <w:r w:rsidRPr="00E341D3">
        <w:rPr>
          <w:rFonts w:cs="Arial"/>
          <w:sz w:val="22"/>
          <w:szCs w:val="22"/>
        </w:rPr>
        <w:t xml:space="preserve"> - </w:t>
      </w:r>
      <w:proofErr w:type="spellStart"/>
      <w:r w:rsidRPr="00E341D3">
        <w:rPr>
          <w:rFonts w:cs="Arial"/>
          <w:sz w:val="22"/>
          <w:szCs w:val="22"/>
        </w:rPr>
        <w:t>Hrasky</w:t>
      </w:r>
      <w:proofErr w:type="spellEnd"/>
      <w:r w:rsidRPr="00E341D3">
        <w:rPr>
          <w:rFonts w:cs="Arial"/>
          <w:sz w:val="22"/>
          <w:szCs w:val="22"/>
        </w:rPr>
        <w:t>, Rainer (1943)</w:t>
      </w:r>
    </w:p>
    <w:p w:rsidR="00F573D9" w:rsidRDefault="00F573D9" w:rsidP="00EC7B73">
      <w:pPr>
        <w:rPr>
          <w:sz w:val="22"/>
          <w:szCs w:val="22"/>
        </w:rPr>
      </w:pPr>
      <w:r>
        <w:rPr>
          <w:sz w:val="22"/>
          <w:szCs w:val="22"/>
        </w:rPr>
        <w:t>N</w:t>
      </w:r>
      <w:r w:rsidRPr="00E341D3">
        <w:rPr>
          <w:sz w:val="22"/>
          <w:szCs w:val="22"/>
        </w:rPr>
        <w:t xml:space="preserve">ach dem gleichnamigen Kinderbuch von Werner </w:t>
      </w:r>
      <w:proofErr w:type="spellStart"/>
      <w:r w:rsidRPr="00E341D3">
        <w:rPr>
          <w:sz w:val="22"/>
          <w:szCs w:val="22"/>
        </w:rPr>
        <w:t>Heiduczek</w:t>
      </w:r>
      <w:proofErr w:type="spellEnd"/>
      <w:r w:rsidRPr="00E341D3">
        <w:rPr>
          <w:sz w:val="22"/>
          <w:szCs w:val="22"/>
        </w:rPr>
        <w:t>.</w:t>
      </w:r>
    </w:p>
    <w:p w:rsidR="00F573D9" w:rsidRPr="00E341D3" w:rsidRDefault="00F573D9" w:rsidP="00EC7B73">
      <w:pPr>
        <w:rPr>
          <w:rFonts w:cs="Arial"/>
          <w:sz w:val="22"/>
          <w:szCs w:val="22"/>
        </w:rPr>
      </w:pPr>
      <w:r>
        <w:rPr>
          <w:sz w:val="22"/>
          <w:szCs w:val="22"/>
        </w:rPr>
        <w:t xml:space="preserve">Inhalt: </w:t>
      </w:r>
      <w:r>
        <w:rPr>
          <w:sz w:val="22"/>
          <w:szCs w:val="22"/>
        </w:rPr>
        <w:tab/>
      </w:r>
      <w:r>
        <w:rPr>
          <w:sz w:val="22"/>
          <w:szCs w:val="22"/>
        </w:rPr>
        <w:tab/>
      </w:r>
      <w:r>
        <w:rPr>
          <w:sz w:val="22"/>
          <w:szCs w:val="22"/>
        </w:rPr>
        <w:tab/>
        <w:t>Urteile, Vorurteile, Wesen des Einzelnen</w:t>
      </w:r>
    </w:p>
    <w:p w:rsidR="00F573D9" w:rsidRDefault="00F573D9" w:rsidP="00EC7B73">
      <w:pPr>
        <w:rPr>
          <w:rFonts w:cs="Arial"/>
          <w:sz w:val="22"/>
          <w:szCs w:val="22"/>
        </w:rPr>
      </w:pPr>
      <w:r w:rsidRPr="00E341D3">
        <w:rPr>
          <w:rFonts w:cs="Arial"/>
          <w:sz w:val="22"/>
          <w:szCs w:val="22"/>
        </w:rPr>
        <w:t xml:space="preserve">Besetzung: </w:t>
      </w:r>
      <w:r>
        <w:rPr>
          <w:rFonts w:cs="Arial"/>
          <w:sz w:val="22"/>
          <w:szCs w:val="22"/>
        </w:rPr>
        <w:tab/>
      </w:r>
      <w:r>
        <w:rPr>
          <w:rFonts w:cs="Arial"/>
          <w:sz w:val="22"/>
          <w:szCs w:val="22"/>
        </w:rPr>
        <w:tab/>
      </w:r>
      <w:r w:rsidRPr="00E341D3">
        <w:rPr>
          <w:rFonts w:cs="Arial"/>
          <w:sz w:val="22"/>
          <w:szCs w:val="22"/>
        </w:rPr>
        <w:t>Orgel und Sprecher</w:t>
      </w:r>
    </w:p>
    <w:p w:rsidR="00F573D9" w:rsidRDefault="00F573D9" w:rsidP="00EC7B73">
      <w:pPr>
        <w:rPr>
          <w:rFonts w:cs="Arial"/>
          <w:sz w:val="22"/>
          <w:szCs w:val="22"/>
        </w:rPr>
      </w:pPr>
      <w:r>
        <w:rPr>
          <w:rFonts w:cs="Arial"/>
          <w:sz w:val="22"/>
          <w:szCs w:val="22"/>
        </w:rPr>
        <w:t xml:space="preserve">Instrument: </w:t>
      </w:r>
      <w:r>
        <w:rPr>
          <w:rFonts w:cs="Arial"/>
          <w:sz w:val="22"/>
          <w:szCs w:val="22"/>
        </w:rPr>
        <w:tab/>
      </w:r>
      <w:r>
        <w:rPr>
          <w:rFonts w:cs="Arial"/>
          <w:sz w:val="22"/>
          <w:szCs w:val="22"/>
        </w:rPr>
        <w:tab/>
      </w:r>
      <w:proofErr w:type="spellStart"/>
      <w:r>
        <w:rPr>
          <w:rFonts w:cs="Arial"/>
          <w:sz w:val="22"/>
          <w:szCs w:val="22"/>
        </w:rPr>
        <w:t>zweimanualig</w:t>
      </w:r>
      <w:proofErr w:type="spellEnd"/>
    </w:p>
    <w:p w:rsidR="00F573D9" w:rsidRDefault="00F573D9" w:rsidP="00EC7B73">
      <w:pPr>
        <w:rPr>
          <w:rFonts w:cs="Arial"/>
          <w:sz w:val="22"/>
          <w:szCs w:val="22"/>
        </w:rPr>
      </w:pPr>
      <w:r>
        <w:rPr>
          <w:rFonts w:cs="Arial"/>
          <w:sz w:val="22"/>
          <w:szCs w:val="22"/>
        </w:rPr>
        <w:t xml:space="preserve">Dauer: </w:t>
      </w:r>
      <w:r>
        <w:rPr>
          <w:rFonts w:cs="Arial"/>
          <w:sz w:val="22"/>
          <w:szCs w:val="22"/>
        </w:rPr>
        <w:tab/>
      </w:r>
      <w:r>
        <w:rPr>
          <w:rFonts w:cs="Arial"/>
          <w:sz w:val="22"/>
          <w:szCs w:val="22"/>
        </w:rPr>
        <w:tab/>
        <w:t xml:space="preserve">ca. </w:t>
      </w:r>
    </w:p>
    <w:p w:rsidR="00F573D9" w:rsidRPr="004E45F8" w:rsidRDefault="00F573D9" w:rsidP="00EC7B73">
      <w:pPr>
        <w:rPr>
          <w:sz w:val="22"/>
          <w:szCs w:val="22"/>
        </w:rPr>
      </w:pPr>
      <w:r>
        <w:rPr>
          <w:sz w:val="22"/>
          <w:szCs w:val="22"/>
        </w:rPr>
        <w:t xml:space="preserve">Schwierigkeitsgrad: </w:t>
      </w:r>
      <w:r>
        <w:rPr>
          <w:sz w:val="22"/>
          <w:szCs w:val="22"/>
        </w:rPr>
        <w:tab/>
        <w:t>mittelschwer - schwer</w:t>
      </w:r>
      <w:r w:rsidRPr="007C5549">
        <w:rPr>
          <w:sz w:val="22"/>
          <w:szCs w:val="22"/>
        </w:rPr>
        <w:br/>
      </w:r>
      <w:hyperlink r:id="rId7" w:history="1">
        <w:r w:rsidRPr="004E45F8">
          <w:rPr>
            <w:rFonts w:cs="Arial"/>
            <w:bCs/>
            <w:sz w:val="22"/>
            <w:szCs w:val="22"/>
          </w:rPr>
          <w:t>Butz Musikverlag</w:t>
        </w:r>
      </w:hyperlink>
      <w:r w:rsidRPr="004E45F8">
        <w:rPr>
          <w:rFonts w:cs="Arial"/>
          <w:bCs/>
          <w:sz w:val="22"/>
          <w:szCs w:val="22"/>
        </w:rPr>
        <w:t xml:space="preserve"> 2306 </w:t>
      </w:r>
      <w:r w:rsidRPr="004E45F8">
        <w:rPr>
          <w:sz w:val="22"/>
          <w:szCs w:val="22"/>
        </w:rPr>
        <w:t>Reihe: Tiere in der Orgelmusik</w:t>
      </w:r>
    </w:p>
    <w:p w:rsidR="00F573D9" w:rsidRDefault="00F573D9" w:rsidP="00EC7B73">
      <w:pPr>
        <w:rPr>
          <w:i/>
          <w:sz w:val="22"/>
          <w:szCs w:val="22"/>
        </w:rPr>
      </w:pPr>
    </w:p>
    <w:p w:rsidR="00F573D9" w:rsidRDefault="00F573D9" w:rsidP="00EC7B73">
      <w:pPr>
        <w:rPr>
          <w:i/>
          <w:sz w:val="22"/>
          <w:szCs w:val="22"/>
        </w:rPr>
      </w:pPr>
    </w:p>
    <w:p w:rsidR="00F573D9" w:rsidRDefault="00F573D9" w:rsidP="00EC7B73">
      <w:pPr>
        <w:rPr>
          <w:i/>
          <w:sz w:val="22"/>
          <w:szCs w:val="22"/>
        </w:rPr>
      </w:pPr>
    </w:p>
    <w:p w:rsidR="00F573D9" w:rsidRDefault="00F573D9" w:rsidP="00EC7B73">
      <w:pPr>
        <w:shd w:val="clear" w:color="auto" w:fill="FFFFFF"/>
        <w:rPr>
          <w:rFonts w:cs="Arial"/>
          <w:sz w:val="22"/>
          <w:szCs w:val="22"/>
        </w:rPr>
      </w:pPr>
      <w:r w:rsidRPr="000F6FCA">
        <w:rPr>
          <w:rFonts w:cs="Arial"/>
          <w:b/>
          <w:bCs/>
          <w:color w:val="000000"/>
          <w:sz w:val="22"/>
          <w:szCs w:val="22"/>
        </w:rPr>
        <w:t>Konferenz der Tiere</w:t>
      </w:r>
      <w:r>
        <w:rPr>
          <w:rFonts w:cs="Arial"/>
          <w:bCs/>
          <w:color w:val="000000"/>
          <w:sz w:val="22"/>
          <w:szCs w:val="22"/>
        </w:rPr>
        <w:t xml:space="preserve"> - </w:t>
      </w:r>
      <w:hyperlink r:id="rId8" w:history="1">
        <w:r w:rsidRPr="004A05B8">
          <w:rPr>
            <w:rFonts w:cs="Arial"/>
            <w:bCs/>
            <w:color w:val="333333"/>
            <w:sz w:val="22"/>
            <w:szCs w:val="22"/>
          </w:rPr>
          <w:t>Christiane Michel-</w:t>
        </w:r>
        <w:proofErr w:type="spellStart"/>
        <w:r w:rsidRPr="004A05B8">
          <w:rPr>
            <w:rFonts w:cs="Arial"/>
            <w:bCs/>
            <w:color w:val="333333"/>
            <w:sz w:val="22"/>
            <w:szCs w:val="22"/>
          </w:rPr>
          <w:t>Ostertun</w:t>
        </w:r>
        <w:proofErr w:type="spellEnd"/>
      </w:hyperlink>
      <w:r w:rsidRPr="004A05B8">
        <w:rPr>
          <w:rFonts w:cs="Arial"/>
          <w:sz w:val="22"/>
          <w:szCs w:val="22"/>
        </w:rPr>
        <w:t xml:space="preserve"> (</w:t>
      </w:r>
      <w:r>
        <w:rPr>
          <w:rFonts w:cs="Arial"/>
          <w:sz w:val="22"/>
          <w:szCs w:val="22"/>
        </w:rPr>
        <w:t>*</w:t>
      </w:r>
      <w:r w:rsidRPr="004A05B8">
        <w:rPr>
          <w:rFonts w:cs="Arial"/>
          <w:sz w:val="22"/>
          <w:szCs w:val="22"/>
        </w:rPr>
        <w:t>1964)</w:t>
      </w:r>
    </w:p>
    <w:p w:rsidR="00F573D9" w:rsidRDefault="00F573D9" w:rsidP="00EC7B73">
      <w:pPr>
        <w:rPr>
          <w:sz w:val="22"/>
          <w:szCs w:val="22"/>
        </w:rPr>
      </w:pPr>
      <w:r>
        <w:rPr>
          <w:sz w:val="22"/>
          <w:szCs w:val="22"/>
        </w:rPr>
        <w:t xml:space="preserve">Nach dem Buch von </w:t>
      </w:r>
      <w:r w:rsidRPr="004A05B8">
        <w:rPr>
          <w:sz w:val="22"/>
          <w:szCs w:val="22"/>
        </w:rPr>
        <w:t>Erich Kästner</w:t>
      </w:r>
      <w:r>
        <w:rPr>
          <w:sz w:val="22"/>
          <w:szCs w:val="22"/>
        </w:rPr>
        <w:t xml:space="preserve">. </w:t>
      </w:r>
    </w:p>
    <w:p w:rsidR="00F573D9" w:rsidRDefault="00F573D9" w:rsidP="00EC7B73">
      <w:pPr>
        <w:rPr>
          <w:sz w:val="22"/>
          <w:szCs w:val="22"/>
        </w:rPr>
      </w:pPr>
      <w:r>
        <w:rPr>
          <w:sz w:val="22"/>
          <w:szCs w:val="22"/>
        </w:rPr>
        <w:t xml:space="preserve">Inhalt: </w:t>
      </w:r>
      <w:r>
        <w:rPr>
          <w:sz w:val="22"/>
          <w:szCs w:val="22"/>
        </w:rPr>
        <w:tab/>
      </w:r>
      <w:r>
        <w:rPr>
          <w:sz w:val="22"/>
          <w:szCs w:val="22"/>
        </w:rPr>
        <w:tab/>
      </w:r>
      <w:r>
        <w:rPr>
          <w:sz w:val="22"/>
          <w:szCs w:val="22"/>
        </w:rPr>
        <w:tab/>
        <w:t>Frieden</w:t>
      </w:r>
    </w:p>
    <w:p w:rsidR="00F573D9" w:rsidRDefault="00F573D9" w:rsidP="00EC7B73">
      <w:pPr>
        <w:rPr>
          <w:sz w:val="22"/>
          <w:szCs w:val="22"/>
        </w:rPr>
      </w:pPr>
      <w:r>
        <w:rPr>
          <w:sz w:val="22"/>
          <w:szCs w:val="22"/>
        </w:rPr>
        <w:t xml:space="preserve">Besetzung: </w:t>
      </w:r>
      <w:r>
        <w:rPr>
          <w:sz w:val="22"/>
          <w:szCs w:val="22"/>
        </w:rPr>
        <w:tab/>
      </w:r>
      <w:r>
        <w:rPr>
          <w:sz w:val="22"/>
          <w:szCs w:val="22"/>
        </w:rPr>
        <w:tab/>
        <w:t>Orgel und Sprecher / Kinder werden teils interaktiv mit einbezogen.</w:t>
      </w:r>
    </w:p>
    <w:p w:rsidR="00F573D9" w:rsidRDefault="00F573D9" w:rsidP="00EC7B73">
      <w:pPr>
        <w:rPr>
          <w:rFonts w:cs="Arial"/>
          <w:sz w:val="22"/>
          <w:szCs w:val="22"/>
        </w:rPr>
      </w:pPr>
      <w:r>
        <w:rPr>
          <w:rFonts w:cs="Arial"/>
          <w:sz w:val="22"/>
          <w:szCs w:val="22"/>
        </w:rPr>
        <w:t xml:space="preserve">Instrument:  </w:t>
      </w:r>
      <w:r>
        <w:rPr>
          <w:rFonts w:cs="Arial"/>
          <w:sz w:val="22"/>
          <w:szCs w:val="22"/>
        </w:rPr>
        <w:tab/>
      </w:r>
      <w:r>
        <w:rPr>
          <w:rFonts w:cs="Arial"/>
          <w:sz w:val="22"/>
          <w:szCs w:val="22"/>
        </w:rPr>
        <w:tab/>
      </w:r>
      <w:proofErr w:type="spellStart"/>
      <w:r>
        <w:rPr>
          <w:rFonts w:cs="Arial"/>
          <w:sz w:val="22"/>
          <w:szCs w:val="22"/>
        </w:rPr>
        <w:t>zweimanualig</w:t>
      </w:r>
      <w:proofErr w:type="spellEnd"/>
      <w:r>
        <w:rPr>
          <w:rFonts w:cs="Arial"/>
          <w:sz w:val="22"/>
          <w:szCs w:val="22"/>
        </w:rPr>
        <w:t>, Manual- und Pedalzunge</w:t>
      </w:r>
    </w:p>
    <w:p w:rsidR="00F573D9" w:rsidRDefault="00F573D9" w:rsidP="00EC7B73">
      <w:pPr>
        <w:rPr>
          <w:sz w:val="22"/>
          <w:szCs w:val="22"/>
        </w:rPr>
      </w:pPr>
      <w:r>
        <w:rPr>
          <w:sz w:val="22"/>
          <w:szCs w:val="22"/>
        </w:rPr>
        <w:t xml:space="preserve">Dauer: </w:t>
      </w:r>
      <w:r>
        <w:rPr>
          <w:sz w:val="22"/>
          <w:szCs w:val="22"/>
        </w:rPr>
        <w:tab/>
      </w:r>
      <w:r>
        <w:rPr>
          <w:sz w:val="22"/>
          <w:szCs w:val="22"/>
        </w:rPr>
        <w:tab/>
        <w:t>ca. 45 Minuten</w:t>
      </w:r>
    </w:p>
    <w:p w:rsidR="00F573D9" w:rsidRDefault="00F573D9" w:rsidP="004E1F65">
      <w:pPr>
        <w:rPr>
          <w:sz w:val="22"/>
          <w:szCs w:val="22"/>
        </w:rPr>
      </w:pPr>
      <w:r>
        <w:rPr>
          <w:sz w:val="22"/>
          <w:szCs w:val="22"/>
        </w:rPr>
        <w:t xml:space="preserve">Schwierigkeitsgrad: </w:t>
      </w:r>
      <w:r>
        <w:rPr>
          <w:sz w:val="22"/>
          <w:szCs w:val="22"/>
        </w:rPr>
        <w:tab/>
        <w:t>mittelschwer -schwer</w:t>
      </w:r>
    </w:p>
    <w:p w:rsidR="00F573D9" w:rsidRDefault="00F573D9" w:rsidP="004E1F65">
      <w:pPr>
        <w:rPr>
          <w:sz w:val="22"/>
          <w:szCs w:val="22"/>
        </w:rPr>
      </w:pPr>
      <w:r>
        <w:rPr>
          <w:sz w:val="22"/>
          <w:szCs w:val="22"/>
        </w:rPr>
        <w:t>Kleine Passagen sind zu improvisieren (Tonmaterial vorgegeben)</w:t>
      </w:r>
    </w:p>
    <w:p w:rsidR="00F573D9" w:rsidRPr="004E45F8" w:rsidRDefault="00F573D9" w:rsidP="00EC7B73">
      <w:pPr>
        <w:rPr>
          <w:sz w:val="22"/>
          <w:szCs w:val="22"/>
        </w:rPr>
      </w:pPr>
      <w:r w:rsidRPr="004E45F8">
        <w:rPr>
          <w:sz w:val="22"/>
          <w:szCs w:val="22"/>
        </w:rPr>
        <w:t>Strube Verlag VS 3165</w:t>
      </w:r>
    </w:p>
    <w:p w:rsidR="00F573D9" w:rsidRPr="00316EE2" w:rsidRDefault="00F573D9" w:rsidP="00EC7B73">
      <w:pPr>
        <w:rPr>
          <w:sz w:val="22"/>
          <w:szCs w:val="22"/>
        </w:rPr>
      </w:pPr>
    </w:p>
    <w:p w:rsidR="00F573D9" w:rsidRPr="00316EE2" w:rsidRDefault="00F573D9" w:rsidP="00EC7B73">
      <w:pPr>
        <w:rPr>
          <w:sz w:val="22"/>
          <w:szCs w:val="22"/>
        </w:rPr>
      </w:pPr>
    </w:p>
    <w:p w:rsidR="00F573D9" w:rsidRPr="00316EE2" w:rsidRDefault="00F573D9" w:rsidP="00EC7B73">
      <w:pPr>
        <w:rPr>
          <w:sz w:val="22"/>
          <w:szCs w:val="22"/>
        </w:rPr>
      </w:pPr>
    </w:p>
    <w:p w:rsidR="00F573D9" w:rsidRPr="00A276CF" w:rsidRDefault="00F573D9" w:rsidP="00EC7B73">
      <w:pPr>
        <w:rPr>
          <w:sz w:val="22"/>
          <w:szCs w:val="22"/>
        </w:rPr>
      </w:pPr>
      <w:r w:rsidRPr="000F6FCA">
        <w:rPr>
          <w:b/>
          <w:bCs/>
          <w:sz w:val="22"/>
          <w:szCs w:val="22"/>
        </w:rPr>
        <w:t>Alice im Orgelland</w:t>
      </w:r>
      <w:r w:rsidRPr="00A276CF">
        <w:rPr>
          <w:bCs/>
          <w:sz w:val="22"/>
          <w:szCs w:val="22"/>
        </w:rPr>
        <w:t xml:space="preserve"> op. 53 - </w:t>
      </w:r>
      <w:hyperlink r:id="rId9" w:history="1">
        <w:r w:rsidRPr="00A276CF">
          <w:rPr>
            <w:bCs/>
            <w:sz w:val="22"/>
            <w:szCs w:val="22"/>
          </w:rPr>
          <w:t xml:space="preserve">Jean </w:t>
        </w:r>
        <w:proofErr w:type="spellStart"/>
        <w:r w:rsidRPr="00A276CF">
          <w:rPr>
            <w:bCs/>
            <w:sz w:val="22"/>
            <w:szCs w:val="22"/>
          </w:rPr>
          <w:t>Guillou</w:t>
        </w:r>
        <w:proofErr w:type="spellEnd"/>
      </w:hyperlink>
    </w:p>
    <w:p w:rsidR="00F573D9" w:rsidRDefault="00F573D9" w:rsidP="00EC7B73">
      <w:pPr>
        <w:rPr>
          <w:bCs/>
          <w:sz w:val="22"/>
          <w:szCs w:val="22"/>
        </w:rPr>
      </w:pPr>
      <w:r>
        <w:rPr>
          <w:bCs/>
          <w:sz w:val="22"/>
          <w:szCs w:val="22"/>
        </w:rPr>
        <w:t>In Anlehnung an das Kinderbuch „Alice im Wunderland“ von Lewis Carroll.</w:t>
      </w:r>
    </w:p>
    <w:p w:rsidR="00F573D9" w:rsidRDefault="00F573D9" w:rsidP="00EC7B73">
      <w:pPr>
        <w:rPr>
          <w:bCs/>
          <w:sz w:val="22"/>
          <w:szCs w:val="22"/>
        </w:rPr>
      </w:pPr>
      <w:r>
        <w:rPr>
          <w:sz w:val="22"/>
          <w:szCs w:val="22"/>
        </w:rPr>
        <w:t xml:space="preserve">Inhalt: </w:t>
      </w:r>
      <w:r>
        <w:rPr>
          <w:sz w:val="22"/>
          <w:szCs w:val="22"/>
        </w:rPr>
        <w:tab/>
      </w:r>
      <w:r>
        <w:rPr>
          <w:sz w:val="22"/>
          <w:szCs w:val="22"/>
        </w:rPr>
        <w:tab/>
      </w:r>
      <w:r>
        <w:rPr>
          <w:bCs/>
          <w:sz w:val="22"/>
          <w:szCs w:val="22"/>
        </w:rPr>
        <w:t>Reise in die Welt der Orgelklänge.</w:t>
      </w:r>
    </w:p>
    <w:p w:rsidR="00F573D9" w:rsidRDefault="00F573D9" w:rsidP="00EC7B73">
      <w:pPr>
        <w:rPr>
          <w:sz w:val="22"/>
          <w:szCs w:val="22"/>
        </w:rPr>
      </w:pPr>
      <w:r w:rsidRPr="007C5549">
        <w:rPr>
          <w:bCs/>
          <w:sz w:val="22"/>
          <w:szCs w:val="22"/>
        </w:rPr>
        <w:t>Besetzung:</w:t>
      </w:r>
      <w:r w:rsidRPr="007C5549">
        <w:rPr>
          <w:sz w:val="22"/>
          <w:szCs w:val="22"/>
        </w:rPr>
        <w:t xml:space="preserve"> </w:t>
      </w:r>
      <w:r>
        <w:rPr>
          <w:sz w:val="22"/>
          <w:szCs w:val="22"/>
        </w:rPr>
        <w:tab/>
      </w:r>
      <w:r w:rsidRPr="007C5549">
        <w:rPr>
          <w:sz w:val="22"/>
          <w:szCs w:val="22"/>
        </w:rPr>
        <w:t>Sprecher und Orgel</w:t>
      </w:r>
      <w:r>
        <w:rPr>
          <w:sz w:val="22"/>
          <w:szCs w:val="22"/>
        </w:rPr>
        <w:t xml:space="preserve"> </w:t>
      </w:r>
    </w:p>
    <w:p w:rsidR="00F573D9" w:rsidRPr="008D3A37" w:rsidRDefault="00F573D9" w:rsidP="00EC7B73">
      <w:pPr>
        <w:rPr>
          <w:sz w:val="22"/>
          <w:szCs w:val="22"/>
        </w:rPr>
      </w:pPr>
      <w:r>
        <w:rPr>
          <w:rFonts w:cs="Arial"/>
          <w:sz w:val="22"/>
          <w:szCs w:val="22"/>
        </w:rPr>
        <w:t>Instrument:</w:t>
      </w:r>
      <w:r w:rsidRPr="008D3A37">
        <w:rPr>
          <w:sz w:val="22"/>
          <w:szCs w:val="22"/>
        </w:rPr>
        <w:t xml:space="preserve"> </w:t>
      </w:r>
      <w:r>
        <w:rPr>
          <w:sz w:val="22"/>
          <w:szCs w:val="22"/>
        </w:rPr>
        <w:tab/>
        <w:t>große</w:t>
      </w:r>
      <w:r w:rsidRPr="008D3A37">
        <w:rPr>
          <w:sz w:val="22"/>
          <w:szCs w:val="22"/>
        </w:rPr>
        <w:t xml:space="preserve"> „Kathedral-Orgel“</w:t>
      </w:r>
      <w:r>
        <w:rPr>
          <w:sz w:val="22"/>
          <w:szCs w:val="22"/>
        </w:rPr>
        <w:t xml:space="preserve"> mit breit gefächertem </w:t>
      </w:r>
      <w:r w:rsidRPr="008D3A37">
        <w:rPr>
          <w:sz w:val="22"/>
          <w:szCs w:val="22"/>
        </w:rPr>
        <w:t>Zungen</w:t>
      </w:r>
      <w:r>
        <w:rPr>
          <w:sz w:val="22"/>
          <w:szCs w:val="22"/>
        </w:rPr>
        <w:t>fundus</w:t>
      </w:r>
    </w:p>
    <w:p w:rsidR="00F573D9" w:rsidRPr="008D3A37" w:rsidRDefault="00F573D9" w:rsidP="00EC7B73">
      <w:pPr>
        <w:rPr>
          <w:sz w:val="22"/>
          <w:szCs w:val="22"/>
        </w:rPr>
      </w:pPr>
      <w:r w:rsidRPr="008D3A37">
        <w:rPr>
          <w:sz w:val="22"/>
          <w:szCs w:val="22"/>
        </w:rPr>
        <w:t>Dauer: ca. 50 Minuten</w:t>
      </w:r>
    </w:p>
    <w:p w:rsidR="00F573D9" w:rsidRPr="004E45F8" w:rsidRDefault="00F573D9" w:rsidP="00EC7B73">
      <w:pPr>
        <w:rPr>
          <w:sz w:val="22"/>
          <w:szCs w:val="22"/>
        </w:rPr>
      </w:pPr>
      <w:r>
        <w:rPr>
          <w:sz w:val="22"/>
          <w:szCs w:val="22"/>
        </w:rPr>
        <w:t xml:space="preserve">Schwierigkeitsgrad: sehr schwer </w:t>
      </w:r>
      <w:r w:rsidRPr="007C5549">
        <w:rPr>
          <w:sz w:val="22"/>
          <w:szCs w:val="22"/>
        </w:rPr>
        <w:br/>
      </w:r>
      <w:r w:rsidRPr="004E45F8">
        <w:rPr>
          <w:bCs/>
          <w:sz w:val="22"/>
          <w:szCs w:val="22"/>
        </w:rPr>
        <w:t>Schott-Verlag</w:t>
      </w:r>
      <w:r w:rsidRPr="004E45F8">
        <w:rPr>
          <w:sz w:val="22"/>
          <w:szCs w:val="22"/>
        </w:rPr>
        <w:t xml:space="preserve"> ED 8677</w:t>
      </w: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470D8B" w:rsidRPr="00F730FD" w:rsidRDefault="00470D8B" w:rsidP="00470D8B">
      <w:pPr>
        <w:autoSpaceDE w:val="0"/>
        <w:autoSpaceDN w:val="0"/>
        <w:adjustRightInd w:val="0"/>
        <w:rPr>
          <w:rFonts w:eastAsia="HiddenHorzOCR" w:cs="Arial"/>
          <w:sz w:val="22"/>
          <w:szCs w:val="22"/>
        </w:rPr>
      </w:pPr>
      <w:r w:rsidRPr="00F730FD">
        <w:rPr>
          <w:rFonts w:cs="Arial"/>
          <w:b/>
          <w:bCs/>
          <w:sz w:val="22"/>
          <w:szCs w:val="22"/>
        </w:rPr>
        <w:t>Der Maxe mit der dicken Tatze - Christine Michel-</w:t>
      </w:r>
      <w:proofErr w:type="spellStart"/>
      <w:r w:rsidRPr="00F730FD">
        <w:rPr>
          <w:rFonts w:cs="Arial"/>
          <w:b/>
          <w:bCs/>
          <w:sz w:val="22"/>
          <w:szCs w:val="22"/>
        </w:rPr>
        <w:t>Ostertun</w:t>
      </w:r>
      <w:proofErr w:type="spellEnd"/>
    </w:p>
    <w:p w:rsidR="00470D8B" w:rsidRPr="00F730FD" w:rsidRDefault="00470D8B" w:rsidP="00470D8B">
      <w:pPr>
        <w:autoSpaceDE w:val="0"/>
        <w:autoSpaceDN w:val="0"/>
        <w:adjustRightInd w:val="0"/>
        <w:rPr>
          <w:rFonts w:cs="Arial"/>
          <w:sz w:val="22"/>
          <w:szCs w:val="22"/>
        </w:rPr>
      </w:pPr>
      <w:r w:rsidRPr="00F730FD">
        <w:rPr>
          <w:rFonts w:cs="Arial"/>
          <w:sz w:val="22"/>
          <w:szCs w:val="22"/>
        </w:rPr>
        <w:t>Orgelkonzert für Kinder, die nicht so sind wie wir alle, die etwas über die Orgel lernen wollen, oder die interessiert, wie der Komponist Max Reger als kleiner Junge war.</w:t>
      </w:r>
    </w:p>
    <w:p w:rsidR="00470D8B" w:rsidRPr="00F730FD" w:rsidRDefault="00470D8B" w:rsidP="00470D8B">
      <w:pPr>
        <w:autoSpaceDE w:val="0"/>
        <w:autoSpaceDN w:val="0"/>
        <w:adjustRightInd w:val="0"/>
        <w:rPr>
          <w:rFonts w:cs="Arial"/>
          <w:sz w:val="22"/>
          <w:szCs w:val="22"/>
        </w:rPr>
      </w:pPr>
      <w:r w:rsidRPr="00F730FD">
        <w:rPr>
          <w:sz w:val="22"/>
          <w:szCs w:val="22"/>
        </w:rPr>
        <w:t xml:space="preserve">Inhalt: </w:t>
      </w:r>
      <w:r w:rsidRPr="00F730FD">
        <w:rPr>
          <w:sz w:val="22"/>
          <w:szCs w:val="22"/>
        </w:rPr>
        <w:tab/>
      </w:r>
      <w:r w:rsidRPr="00F730FD">
        <w:rPr>
          <w:sz w:val="22"/>
          <w:szCs w:val="22"/>
        </w:rPr>
        <w:tab/>
      </w:r>
      <w:r w:rsidRPr="00F730FD">
        <w:rPr>
          <w:sz w:val="22"/>
          <w:szCs w:val="22"/>
        </w:rPr>
        <w:tab/>
      </w:r>
      <w:proofErr w:type="spellStart"/>
      <w:r w:rsidRPr="00F730FD">
        <w:rPr>
          <w:rFonts w:cs="Arial"/>
          <w:sz w:val="22"/>
          <w:szCs w:val="22"/>
        </w:rPr>
        <w:t>Mutmach</w:t>
      </w:r>
      <w:proofErr w:type="spellEnd"/>
      <w:r w:rsidRPr="00F730FD">
        <w:rPr>
          <w:rFonts w:cs="Arial"/>
          <w:sz w:val="22"/>
          <w:szCs w:val="22"/>
        </w:rPr>
        <w:t>-Geschichte / Orgelbegeisterung / Orgelportrait</w:t>
      </w:r>
    </w:p>
    <w:p w:rsidR="00470D8B" w:rsidRPr="00F730FD" w:rsidRDefault="00470D8B" w:rsidP="00470D8B">
      <w:pPr>
        <w:rPr>
          <w:sz w:val="22"/>
          <w:szCs w:val="22"/>
        </w:rPr>
      </w:pPr>
      <w:r w:rsidRPr="00F730FD">
        <w:rPr>
          <w:sz w:val="22"/>
          <w:szCs w:val="22"/>
        </w:rPr>
        <w:t xml:space="preserve">Besetzung: </w:t>
      </w:r>
      <w:r w:rsidRPr="00F730FD">
        <w:rPr>
          <w:sz w:val="22"/>
          <w:szCs w:val="22"/>
        </w:rPr>
        <w:tab/>
      </w:r>
      <w:r w:rsidRPr="00F730FD">
        <w:rPr>
          <w:sz w:val="22"/>
          <w:szCs w:val="22"/>
        </w:rPr>
        <w:tab/>
      </w:r>
      <w:r w:rsidR="00F730FD" w:rsidRPr="00F730FD">
        <w:rPr>
          <w:sz w:val="22"/>
          <w:szCs w:val="22"/>
        </w:rPr>
        <w:t>Sprecher und Orgel</w:t>
      </w:r>
    </w:p>
    <w:p w:rsidR="00470D8B" w:rsidRPr="00F730FD" w:rsidRDefault="00470D8B" w:rsidP="00470D8B">
      <w:pPr>
        <w:rPr>
          <w:rFonts w:cs="Arial"/>
          <w:sz w:val="22"/>
          <w:szCs w:val="22"/>
        </w:rPr>
      </w:pPr>
      <w:r w:rsidRPr="00F730FD">
        <w:rPr>
          <w:rFonts w:cs="Arial"/>
          <w:sz w:val="22"/>
          <w:szCs w:val="22"/>
        </w:rPr>
        <w:t xml:space="preserve">Instrument:  </w:t>
      </w:r>
      <w:r w:rsidRPr="00F730FD">
        <w:rPr>
          <w:rFonts w:cs="Arial"/>
          <w:sz w:val="22"/>
          <w:szCs w:val="22"/>
        </w:rPr>
        <w:tab/>
      </w:r>
      <w:r w:rsidRPr="00F730FD">
        <w:rPr>
          <w:rFonts w:cs="Arial"/>
          <w:sz w:val="22"/>
          <w:szCs w:val="22"/>
        </w:rPr>
        <w:tab/>
      </w:r>
      <w:proofErr w:type="spellStart"/>
      <w:r w:rsidR="00F730FD" w:rsidRPr="00F730FD">
        <w:rPr>
          <w:rFonts w:cs="Arial"/>
          <w:sz w:val="22"/>
          <w:szCs w:val="22"/>
        </w:rPr>
        <w:t>zweimanualig</w:t>
      </w:r>
      <w:proofErr w:type="spellEnd"/>
    </w:p>
    <w:p w:rsidR="00470D8B" w:rsidRPr="00F730FD" w:rsidRDefault="00470D8B" w:rsidP="00470D8B">
      <w:pPr>
        <w:rPr>
          <w:sz w:val="22"/>
          <w:szCs w:val="22"/>
        </w:rPr>
      </w:pPr>
      <w:r w:rsidRPr="00F730FD">
        <w:rPr>
          <w:sz w:val="22"/>
          <w:szCs w:val="22"/>
        </w:rPr>
        <w:t xml:space="preserve">Dauer: </w:t>
      </w:r>
      <w:r w:rsidRPr="00F730FD">
        <w:rPr>
          <w:sz w:val="22"/>
          <w:szCs w:val="22"/>
        </w:rPr>
        <w:tab/>
      </w:r>
      <w:r w:rsidRPr="00F730FD">
        <w:rPr>
          <w:sz w:val="22"/>
          <w:szCs w:val="22"/>
        </w:rPr>
        <w:tab/>
        <w:t xml:space="preserve">ca.  </w:t>
      </w:r>
      <w:r w:rsidRPr="00F730FD">
        <w:rPr>
          <w:color w:val="FF0000"/>
          <w:sz w:val="22"/>
          <w:szCs w:val="22"/>
        </w:rPr>
        <w:t>Minuten</w:t>
      </w:r>
    </w:p>
    <w:p w:rsidR="00470D8B" w:rsidRPr="00F730FD" w:rsidRDefault="00470D8B" w:rsidP="00470D8B">
      <w:pPr>
        <w:rPr>
          <w:sz w:val="22"/>
          <w:szCs w:val="22"/>
        </w:rPr>
      </w:pPr>
      <w:r w:rsidRPr="00F730FD">
        <w:rPr>
          <w:sz w:val="22"/>
          <w:szCs w:val="22"/>
        </w:rPr>
        <w:t xml:space="preserve">Schwierigkeitsgrad: </w:t>
      </w:r>
      <w:r w:rsidRPr="00F730FD">
        <w:rPr>
          <w:sz w:val="22"/>
          <w:szCs w:val="22"/>
        </w:rPr>
        <w:tab/>
      </w:r>
      <w:r w:rsidR="00F730FD" w:rsidRPr="00F730FD">
        <w:rPr>
          <w:sz w:val="22"/>
          <w:szCs w:val="22"/>
        </w:rPr>
        <w:t>mittelschwer-schwer</w:t>
      </w:r>
    </w:p>
    <w:p w:rsidR="00470D8B" w:rsidRPr="00F730FD" w:rsidRDefault="00470D8B" w:rsidP="00470D8B">
      <w:pPr>
        <w:rPr>
          <w:rFonts w:cs="Arial"/>
          <w:b/>
          <w:bCs/>
          <w:sz w:val="22"/>
          <w:szCs w:val="22"/>
        </w:rPr>
      </w:pPr>
      <w:r w:rsidRPr="00F730FD">
        <w:rPr>
          <w:sz w:val="22"/>
          <w:szCs w:val="22"/>
        </w:rPr>
        <w:t xml:space="preserve">Strube Verlag VS 3458 </w:t>
      </w:r>
      <w:r w:rsidRPr="00F730FD">
        <w:rPr>
          <w:rFonts w:cs="Arial"/>
          <w:bCs/>
          <w:sz w:val="22"/>
          <w:szCs w:val="22"/>
        </w:rPr>
        <w:t>(</w:t>
      </w:r>
      <w:proofErr w:type="spellStart"/>
      <w:r w:rsidRPr="00F730FD">
        <w:rPr>
          <w:rFonts w:cs="Arial"/>
          <w:bCs/>
          <w:sz w:val="22"/>
          <w:szCs w:val="22"/>
        </w:rPr>
        <w:t>Vb</w:t>
      </w:r>
      <w:proofErr w:type="spellEnd"/>
      <w:r w:rsidRPr="00F730FD">
        <w:rPr>
          <w:rFonts w:cs="Arial"/>
          <w:bCs/>
          <w:sz w:val="22"/>
          <w:szCs w:val="22"/>
        </w:rPr>
        <w:t>)</w:t>
      </w:r>
      <w:r w:rsidRPr="00F730FD">
        <w:rPr>
          <w:rFonts w:cs="Arial"/>
          <w:b/>
          <w:bCs/>
          <w:sz w:val="22"/>
          <w:szCs w:val="22"/>
        </w:rPr>
        <w:t xml:space="preserve"> </w:t>
      </w:r>
    </w:p>
    <w:p w:rsidR="00470D8B" w:rsidRDefault="00470D8B" w:rsidP="00470D8B">
      <w:pPr>
        <w:rPr>
          <w:rFonts w:cs="Arial"/>
          <w:sz w:val="22"/>
          <w:szCs w:val="22"/>
        </w:rPr>
      </w:pPr>
    </w:p>
    <w:p w:rsidR="00470D8B" w:rsidRDefault="00470D8B" w:rsidP="00470D8B">
      <w:pPr>
        <w:rPr>
          <w:rFonts w:cs="Arial"/>
          <w:sz w:val="22"/>
          <w:szCs w:val="22"/>
        </w:rPr>
      </w:pPr>
    </w:p>
    <w:p w:rsidR="00470D8B" w:rsidRDefault="00470D8B" w:rsidP="00470D8B">
      <w:pPr>
        <w:rPr>
          <w:rFonts w:cs="Arial"/>
          <w:sz w:val="22"/>
          <w:szCs w:val="22"/>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Default="00F573D9" w:rsidP="00EC7B73">
      <w:pPr>
        <w:rPr>
          <w:rFonts w:ascii="Times New Roman" w:hAnsi="Times New Roman"/>
          <w:sz w:val="20"/>
          <w:szCs w:val="20"/>
        </w:rPr>
      </w:pPr>
    </w:p>
    <w:p w:rsidR="00F573D9" w:rsidRPr="00C861DC" w:rsidRDefault="00F573D9" w:rsidP="000F6FCA">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3. </w:t>
      </w:r>
      <w:r w:rsidRPr="00C861DC">
        <w:rPr>
          <w:b/>
          <w:sz w:val="22"/>
          <w:szCs w:val="22"/>
        </w:rPr>
        <w:t>Gesprächskonzert</w:t>
      </w:r>
      <w:r>
        <w:rPr>
          <w:b/>
          <w:sz w:val="22"/>
          <w:szCs w:val="22"/>
        </w:rPr>
        <w:t>e</w:t>
      </w:r>
      <w:r w:rsidRPr="00C861DC">
        <w:rPr>
          <w:b/>
          <w:sz w:val="22"/>
          <w:szCs w:val="22"/>
        </w:rPr>
        <w:t xml:space="preserve"> für Kinder (und Erwachsene) über die Funktionsweise der Orgel</w:t>
      </w:r>
    </w:p>
    <w:p w:rsidR="00F573D9" w:rsidRPr="00316EE2" w:rsidRDefault="00F573D9" w:rsidP="00316EE2"/>
    <w:p w:rsidR="00F573D9" w:rsidRPr="00316EE2" w:rsidRDefault="00F573D9" w:rsidP="00316EE2"/>
    <w:p w:rsidR="00F573D9" w:rsidRPr="009434E7" w:rsidRDefault="00F573D9" w:rsidP="00EC7B73">
      <w:pPr>
        <w:rPr>
          <w:sz w:val="22"/>
          <w:szCs w:val="22"/>
        </w:rPr>
      </w:pPr>
      <w:r w:rsidRPr="000F6FCA">
        <w:rPr>
          <w:b/>
          <w:sz w:val="22"/>
          <w:szCs w:val="22"/>
        </w:rPr>
        <w:t xml:space="preserve">Die Orgelmaus </w:t>
      </w:r>
      <w:r w:rsidRPr="009434E7">
        <w:rPr>
          <w:sz w:val="22"/>
          <w:szCs w:val="22"/>
        </w:rPr>
        <w:t xml:space="preserve">- Karl-Peter </w:t>
      </w:r>
      <w:proofErr w:type="spellStart"/>
      <w:r w:rsidRPr="009434E7">
        <w:rPr>
          <w:sz w:val="22"/>
          <w:szCs w:val="22"/>
        </w:rPr>
        <w:t>Chilla</w:t>
      </w:r>
      <w:proofErr w:type="spellEnd"/>
      <w:r w:rsidRPr="009434E7">
        <w:rPr>
          <w:sz w:val="22"/>
          <w:szCs w:val="22"/>
        </w:rPr>
        <w:t xml:space="preserve"> (1949)</w:t>
      </w:r>
      <w:r w:rsidRPr="009434E7">
        <w:rPr>
          <w:sz w:val="22"/>
          <w:szCs w:val="22"/>
        </w:rPr>
        <w:br/>
        <w:t>Gesprächskonzert für Organist und Sprecher (mit Handpuppe).</w:t>
      </w:r>
    </w:p>
    <w:p w:rsidR="00F573D9" w:rsidRDefault="00F573D9" w:rsidP="00EC7B73">
      <w:pPr>
        <w:rPr>
          <w:sz w:val="22"/>
          <w:szCs w:val="22"/>
        </w:rPr>
      </w:pPr>
      <w:r w:rsidRPr="009434E7">
        <w:rPr>
          <w:sz w:val="22"/>
          <w:szCs w:val="22"/>
        </w:rPr>
        <w:t>Einschub von Orgel</w:t>
      </w:r>
      <w:r>
        <w:rPr>
          <w:sz w:val="22"/>
          <w:szCs w:val="22"/>
        </w:rPr>
        <w:t>literatur</w:t>
      </w:r>
      <w:r w:rsidRPr="009434E7">
        <w:rPr>
          <w:sz w:val="22"/>
          <w:szCs w:val="22"/>
        </w:rPr>
        <w:t>stücken</w:t>
      </w:r>
      <w:r>
        <w:rPr>
          <w:sz w:val="22"/>
          <w:szCs w:val="22"/>
        </w:rPr>
        <w:t xml:space="preserve"> (</w:t>
      </w:r>
      <w:r w:rsidRPr="009434E7">
        <w:rPr>
          <w:sz w:val="22"/>
          <w:szCs w:val="22"/>
        </w:rPr>
        <w:t xml:space="preserve">leicht </w:t>
      </w:r>
      <w:r>
        <w:rPr>
          <w:sz w:val="22"/>
          <w:szCs w:val="22"/>
        </w:rPr>
        <w:t>–</w:t>
      </w:r>
      <w:r w:rsidRPr="009434E7">
        <w:rPr>
          <w:sz w:val="22"/>
          <w:szCs w:val="22"/>
        </w:rPr>
        <w:t xml:space="preserve"> mittelsch</w:t>
      </w:r>
      <w:r>
        <w:rPr>
          <w:sz w:val="22"/>
          <w:szCs w:val="22"/>
        </w:rPr>
        <w:t>w</w:t>
      </w:r>
      <w:r w:rsidRPr="009434E7">
        <w:rPr>
          <w:sz w:val="22"/>
          <w:szCs w:val="22"/>
        </w:rPr>
        <w:t>er</w:t>
      </w:r>
      <w:r>
        <w:rPr>
          <w:sz w:val="22"/>
          <w:szCs w:val="22"/>
        </w:rPr>
        <w:t>)</w:t>
      </w:r>
      <w:r w:rsidRPr="009434E7">
        <w:rPr>
          <w:sz w:val="22"/>
          <w:szCs w:val="22"/>
        </w:rPr>
        <w:t>.</w:t>
      </w:r>
    </w:p>
    <w:p w:rsidR="00F573D9" w:rsidRDefault="00F573D9" w:rsidP="00EC7B73">
      <w:pPr>
        <w:rPr>
          <w:sz w:val="22"/>
          <w:szCs w:val="22"/>
        </w:rPr>
      </w:pPr>
      <w:r>
        <w:rPr>
          <w:sz w:val="22"/>
          <w:szCs w:val="22"/>
        </w:rPr>
        <w:t>Notenausgabe/Textausgabe</w:t>
      </w:r>
    </w:p>
    <w:p w:rsidR="00F573D9" w:rsidRPr="004E45F8" w:rsidRDefault="00F573D9" w:rsidP="00EC7B73">
      <w:pPr>
        <w:rPr>
          <w:sz w:val="22"/>
          <w:szCs w:val="22"/>
        </w:rPr>
      </w:pPr>
      <w:r w:rsidRPr="004E45F8">
        <w:rPr>
          <w:sz w:val="22"/>
          <w:szCs w:val="22"/>
        </w:rPr>
        <w:t xml:space="preserve">Strube-Verlag </w:t>
      </w:r>
      <w:r w:rsidRPr="004E45F8">
        <w:rPr>
          <w:rFonts w:ascii="Univers-CondensedLight" w:hAnsi="Univers-CondensedLight" w:cs="Univers-CondensedLight"/>
          <w:sz w:val="22"/>
          <w:szCs w:val="22"/>
        </w:rPr>
        <w:t>VS 3262, 3262/01</w:t>
      </w:r>
    </w:p>
    <w:p w:rsidR="00F573D9" w:rsidRDefault="00F573D9" w:rsidP="00EC7B73">
      <w:pPr>
        <w:rPr>
          <w:rFonts w:ascii="Univers-CondensedLight" w:hAnsi="Univers-CondensedLight" w:cs="Univers-CondensedLight"/>
          <w:sz w:val="20"/>
          <w:szCs w:val="20"/>
        </w:rPr>
      </w:pPr>
    </w:p>
    <w:p w:rsidR="00F573D9" w:rsidRDefault="00F573D9" w:rsidP="00EC7B73">
      <w:pPr>
        <w:rPr>
          <w:rFonts w:cs="Arial"/>
          <w:iCs/>
          <w:sz w:val="22"/>
          <w:szCs w:val="22"/>
        </w:rPr>
      </w:pPr>
    </w:p>
    <w:p w:rsidR="00F573D9" w:rsidRPr="00915921" w:rsidRDefault="00F573D9" w:rsidP="00EC7B73">
      <w:pPr>
        <w:rPr>
          <w:rFonts w:cs="Arial"/>
          <w:sz w:val="22"/>
          <w:szCs w:val="22"/>
        </w:rPr>
      </w:pPr>
      <w:r w:rsidRPr="000F6FCA">
        <w:rPr>
          <w:rFonts w:cs="Arial"/>
          <w:b/>
          <w:iCs/>
          <w:sz w:val="22"/>
          <w:szCs w:val="22"/>
        </w:rPr>
        <w:t>Cilly und die Orgelpfeifen</w:t>
      </w:r>
      <w:r w:rsidRPr="00915921">
        <w:rPr>
          <w:rFonts w:cs="Arial"/>
          <w:sz w:val="22"/>
          <w:szCs w:val="22"/>
        </w:rPr>
        <w:t xml:space="preserve"> - Harald Geerkens</w:t>
      </w:r>
    </w:p>
    <w:p w:rsidR="00F573D9" w:rsidRDefault="00F573D9" w:rsidP="00EC7B73">
      <w:pPr>
        <w:rPr>
          <w:sz w:val="22"/>
          <w:szCs w:val="22"/>
        </w:rPr>
      </w:pPr>
      <w:r w:rsidRPr="00915921">
        <w:rPr>
          <w:sz w:val="22"/>
          <w:szCs w:val="22"/>
        </w:rPr>
        <w:t xml:space="preserve">Eine multimediale Orgelführung. </w:t>
      </w:r>
    </w:p>
    <w:p w:rsidR="00F573D9" w:rsidRPr="00915921" w:rsidRDefault="00F573D9" w:rsidP="00EC7B73">
      <w:pPr>
        <w:rPr>
          <w:sz w:val="22"/>
          <w:szCs w:val="22"/>
        </w:rPr>
      </w:pPr>
      <w:r w:rsidRPr="00915921">
        <w:rPr>
          <w:sz w:val="22"/>
          <w:szCs w:val="22"/>
        </w:rPr>
        <w:t>4 Sprecher: Orgelmaus Cilly (Plüschtier), Spinne Esmeralda, Organist/in, Erzählerin.</w:t>
      </w:r>
    </w:p>
    <w:p w:rsidR="00F573D9" w:rsidRPr="00154A66" w:rsidRDefault="00F573D9" w:rsidP="00EC7B73">
      <w:pPr>
        <w:rPr>
          <w:sz w:val="22"/>
          <w:szCs w:val="22"/>
        </w:rPr>
      </w:pPr>
      <w:r w:rsidRPr="00154A66">
        <w:rPr>
          <w:sz w:val="22"/>
          <w:szCs w:val="22"/>
        </w:rPr>
        <w:t>Die neugierige Kirchenmaus schließt</w:t>
      </w:r>
      <w:r>
        <w:rPr>
          <w:sz w:val="22"/>
          <w:szCs w:val="22"/>
        </w:rPr>
        <w:t xml:space="preserve"> </w:t>
      </w:r>
      <w:r w:rsidRPr="00154A66">
        <w:rPr>
          <w:sz w:val="22"/>
          <w:szCs w:val="22"/>
        </w:rPr>
        <w:t>zunächst eher unfrei willig Bekanntschaft mit</w:t>
      </w:r>
    </w:p>
    <w:p w:rsidR="00F573D9" w:rsidRPr="00154A66" w:rsidRDefault="00F573D9" w:rsidP="00EC7B73">
      <w:pPr>
        <w:rPr>
          <w:sz w:val="22"/>
          <w:szCs w:val="22"/>
        </w:rPr>
      </w:pPr>
      <w:r w:rsidRPr="00154A66">
        <w:rPr>
          <w:sz w:val="22"/>
          <w:szCs w:val="22"/>
        </w:rPr>
        <w:t>dem Organisten: Er muss sie aus einer Orgelpfeife,</w:t>
      </w:r>
      <w:r>
        <w:rPr>
          <w:sz w:val="22"/>
          <w:szCs w:val="22"/>
        </w:rPr>
        <w:t xml:space="preserve"> </w:t>
      </w:r>
      <w:r w:rsidRPr="00154A66">
        <w:rPr>
          <w:sz w:val="22"/>
          <w:szCs w:val="22"/>
        </w:rPr>
        <w:t>in die sie hineingefallen ist, befreien.</w:t>
      </w:r>
    </w:p>
    <w:p w:rsidR="00F573D9" w:rsidRDefault="00F573D9" w:rsidP="00EC7B73">
      <w:pPr>
        <w:rPr>
          <w:sz w:val="22"/>
          <w:szCs w:val="22"/>
        </w:rPr>
      </w:pPr>
      <w:r w:rsidRPr="00154A66">
        <w:rPr>
          <w:sz w:val="22"/>
          <w:szCs w:val="22"/>
        </w:rPr>
        <w:t>Im Anschluss daran erklärt er der kleinen</w:t>
      </w:r>
      <w:r>
        <w:rPr>
          <w:sz w:val="22"/>
          <w:szCs w:val="22"/>
        </w:rPr>
        <w:t xml:space="preserve"> </w:t>
      </w:r>
      <w:r w:rsidRPr="00154A66">
        <w:rPr>
          <w:sz w:val="22"/>
          <w:szCs w:val="22"/>
        </w:rPr>
        <w:t>Maus, wie solch eine Orgel funktioniert</w:t>
      </w:r>
      <w:r>
        <w:rPr>
          <w:sz w:val="22"/>
          <w:szCs w:val="22"/>
        </w:rPr>
        <w:t>.</w:t>
      </w:r>
    </w:p>
    <w:p w:rsidR="00F573D9" w:rsidRDefault="00F573D9" w:rsidP="00EC7B73">
      <w:pPr>
        <w:rPr>
          <w:sz w:val="22"/>
          <w:szCs w:val="22"/>
        </w:rPr>
      </w:pPr>
      <w:r>
        <w:rPr>
          <w:sz w:val="22"/>
          <w:szCs w:val="22"/>
        </w:rPr>
        <w:t>Knapp 100 Fotos, auf denen Orgeldetails gezeigt werden (</w:t>
      </w:r>
      <w:proofErr w:type="spellStart"/>
      <w:r>
        <w:rPr>
          <w:sz w:val="22"/>
          <w:szCs w:val="22"/>
        </w:rPr>
        <w:t>Beamer</w:t>
      </w:r>
      <w:proofErr w:type="spellEnd"/>
      <w:r>
        <w:rPr>
          <w:sz w:val="22"/>
          <w:szCs w:val="22"/>
        </w:rPr>
        <w:t xml:space="preserve">), ergänzen die </w:t>
      </w:r>
      <w:r w:rsidRPr="00154A66">
        <w:rPr>
          <w:sz w:val="22"/>
          <w:szCs w:val="22"/>
        </w:rPr>
        <w:t>Erzählung</w:t>
      </w:r>
      <w:r>
        <w:rPr>
          <w:sz w:val="22"/>
          <w:szCs w:val="22"/>
        </w:rPr>
        <w:t>.</w:t>
      </w:r>
    </w:p>
    <w:p w:rsidR="00F573D9" w:rsidRPr="00154A66" w:rsidRDefault="00F573D9" w:rsidP="00EC7B73">
      <w:pPr>
        <w:rPr>
          <w:sz w:val="22"/>
          <w:szCs w:val="22"/>
        </w:rPr>
      </w:pPr>
      <w:r w:rsidRPr="00154A66">
        <w:rPr>
          <w:sz w:val="22"/>
          <w:szCs w:val="22"/>
        </w:rPr>
        <w:t>Die Geschichte und die Fotos werden gegen</w:t>
      </w:r>
      <w:r>
        <w:rPr>
          <w:sz w:val="22"/>
          <w:szCs w:val="22"/>
        </w:rPr>
        <w:t xml:space="preserve"> </w:t>
      </w:r>
      <w:r w:rsidRPr="00154A66">
        <w:rPr>
          <w:sz w:val="22"/>
          <w:szCs w:val="22"/>
        </w:rPr>
        <w:t>einen Unkostenbeitrag gerne zur Verfügung</w:t>
      </w:r>
    </w:p>
    <w:p w:rsidR="00F573D9" w:rsidRDefault="00F573D9" w:rsidP="00EC7B73">
      <w:pPr>
        <w:rPr>
          <w:sz w:val="22"/>
          <w:szCs w:val="22"/>
        </w:rPr>
      </w:pPr>
      <w:r w:rsidRPr="00154A66">
        <w:rPr>
          <w:sz w:val="22"/>
          <w:szCs w:val="22"/>
        </w:rPr>
        <w:t xml:space="preserve">gestellt. </w:t>
      </w:r>
      <w:r w:rsidRPr="004E45F8">
        <w:rPr>
          <w:sz w:val="22"/>
          <w:szCs w:val="22"/>
        </w:rPr>
        <w:t>haraldgeerkens@t-online.de</w:t>
      </w:r>
    </w:p>
    <w:p w:rsidR="00F573D9" w:rsidRDefault="00F573D9" w:rsidP="00EC7B73">
      <w:pPr>
        <w:rPr>
          <w:sz w:val="22"/>
          <w:szCs w:val="22"/>
        </w:rPr>
      </w:pPr>
    </w:p>
    <w:p w:rsidR="00F573D9" w:rsidRDefault="00F573D9" w:rsidP="00EC7B73">
      <w:pPr>
        <w:rPr>
          <w:sz w:val="22"/>
          <w:szCs w:val="22"/>
        </w:rPr>
      </w:pPr>
    </w:p>
    <w:p w:rsidR="00F573D9" w:rsidRPr="00523475" w:rsidRDefault="00F573D9" w:rsidP="00EC7B73">
      <w:pPr>
        <w:rPr>
          <w:rFonts w:cs="Arial"/>
          <w:sz w:val="22"/>
          <w:szCs w:val="22"/>
        </w:rPr>
      </w:pPr>
      <w:r w:rsidRPr="000F6FCA">
        <w:rPr>
          <w:rFonts w:cs="Arial"/>
          <w:b/>
          <w:sz w:val="22"/>
          <w:szCs w:val="22"/>
        </w:rPr>
        <w:t>„Little Amadeus“</w:t>
      </w:r>
      <w:r w:rsidRPr="00523475">
        <w:rPr>
          <w:rFonts w:cs="Arial"/>
          <w:sz w:val="22"/>
          <w:szCs w:val="22"/>
        </w:rPr>
        <w:t xml:space="preserve"> </w:t>
      </w:r>
      <w:r>
        <w:rPr>
          <w:rFonts w:cs="Arial"/>
          <w:sz w:val="22"/>
          <w:szCs w:val="22"/>
        </w:rPr>
        <w:t xml:space="preserve">- </w:t>
      </w:r>
      <w:r w:rsidRPr="00523475">
        <w:rPr>
          <w:rFonts w:cs="Arial"/>
          <w:sz w:val="22"/>
          <w:szCs w:val="22"/>
        </w:rPr>
        <w:t>Moderiertes Orgelkonzert</w:t>
      </w:r>
    </w:p>
    <w:p w:rsidR="00F573D9" w:rsidRPr="00523475" w:rsidRDefault="00F573D9" w:rsidP="00523475">
      <w:pPr>
        <w:autoSpaceDE w:val="0"/>
        <w:autoSpaceDN w:val="0"/>
        <w:adjustRightInd w:val="0"/>
        <w:rPr>
          <w:rFonts w:cs="Arial"/>
          <w:sz w:val="22"/>
          <w:szCs w:val="22"/>
        </w:rPr>
      </w:pPr>
      <w:r w:rsidRPr="00523475">
        <w:rPr>
          <w:rFonts w:cs="Arial"/>
          <w:sz w:val="22"/>
          <w:szCs w:val="22"/>
        </w:rPr>
        <w:t xml:space="preserve">Für alle Altersstufen der Grundschule </w:t>
      </w:r>
    </w:p>
    <w:p w:rsidR="00F573D9" w:rsidRPr="00523475" w:rsidRDefault="00F573D9" w:rsidP="00523475">
      <w:pPr>
        <w:autoSpaceDE w:val="0"/>
        <w:autoSpaceDN w:val="0"/>
        <w:adjustRightInd w:val="0"/>
        <w:rPr>
          <w:rFonts w:cs="Arial"/>
          <w:sz w:val="22"/>
          <w:szCs w:val="22"/>
        </w:rPr>
      </w:pPr>
      <w:r>
        <w:rPr>
          <w:sz w:val="22"/>
          <w:szCs w:val="22"/>
        </w:rPr>
        <w:t xml:space="preserve">Inhalt: </w:t>
      </w:r>
      <w:r>
        <w:rPr>
          <w:sz w:val="22"/>
          <w:szCs w:val="22"/>
        </w:rPr>
        <w:tab/>
      </w:r>
      <w:r>
        <w:rPr>
          <w:sz w:val="22"/>
          <w:szCs w:val="22"/>
        </w:rPr>
        <w:tab/>
      </w:r>
      <w:r w:rsidRPr="00523475">
        <w:rPr>
          <w:rFonts w:cs="Arial"/>
          <w:sz w:val="22"/>
          <w:szCs w:val="22"/>
        </w:rPr>
        <w:t xml:space="preserve">Die Geschichte vom Holzwurm Rudi führt die Kinder mit Hilfe passender </w:t>
      </w:r>
      <w:r>
        <w:rPr>
          <w:rFonts w:cs="Arial"/>
          <w:sz w:val="22"/>
          <w:szCs w:val="22"/>
        </w:rPr>
        <w:tab/>
      </w:r>
      <w:r>
        <w:rPr>
          <w:rFonts w:cs="Arial"/>
          <w:sz w:val="22"/>
          <w:szCs w:val="22"/>
        </w:rPr>
        <w:tab/>
      </w:r>
      <w:r>
        <w:rPr>
          <w:rFonts w:cs="Arial"/>
          <w:sz w:val="22"/>
          <w:szCs w:val="22"/>
        </w:rPr>
        <w:tab/>
      </w:r>
      <w:r w:rsidRPr="00523475">
        <w:rPr>
          <w:rFonts w:cs="Arial"/>
          <w:sz w:val="22"/>
          <w:szCs w:val="22"/>
        </w:rPr>
        <w:t>Orgelwerke unterhaltsam in die Welt der Orgel und der Orgelmusik ein.</w:t>
      </w:r>
    </w:p>
    <w:p w:rsidR="00F573D9" w:rsidRDefault="00F573D9" w:rsidP="008F6E3A">
      <w:pPr>
        <w:autoSpaceDE w:val="0"/>
        <w:autoSpaceDN w:val="0"/>
        <w:adjustRightInd w:val="0"/>
        <w:rPr>
          <w:rFonts w:cs="Arial"/>
          <w:sz w:val="22"/>
          <w:szCs w:val="22"/>
        </w:rPr>
      </w:pPr>
      <w:r w:rsidRPr="007C5549">
        <w:rPr>
          <w:bCs/>
          <w:sz w:val="22"/>
          <w:szCs w:val="22"/>
        </w:rPr>
        <w:t>Besetzung:</w:t>
      </w:r>
      <w:r w:rsidRPr="007C5549">
        <w:rPr>
          <w:sz w:val="22"/>
          <w:szCs w:val="22"/>
        </w:rPr>
        <w:t xml:space="preserve"> </w:t>
      </w:r>
      <w:r>
        <w:rPr>
          <w:sz w:val="22"/>
          <w:szCs w:val="22"/>
        </w:rPr>
        <w:tab/>
      </w:r>
      <w:r w:rsidRPr="007C5549">
        <w:rPr>
          <w:sz w:val="22"/>
          <w:szCs w:val="22"/>
        </w:rPr>
        <w:t xml:space="preserve">Sprecher </w:t>
      </w:r>
      <w:r>
        <w:rPr>
          <w:sz w:val="22"/>
          <w:szCs w:val="22"/>
        </w:rPr>
        <w:t xml:space="preserve"> </w:t>
      </w:r>
      <w:r w:rsidRPr="007C5549">
        <w:rPr>
          <w:sz w:val="22"/>
          <w:szCs w:val="22"/>
        </w:rPr>
        <w:t>und Orgel</w:t>
      </w:r>
      <w:r>
        <w:rPr>
          <w:sz w:val="22"/>
          <w:szCs w:val="22"/>
        </w:rPr>
        <w:t xml:space="preserve">. </w:t>
      </w:r>
      <w:r w:rsidRPr="00523475">
        <w:rPr>
          <w:rFonts w:cs="Arial"/>
          <w:sz w:val="22"/>
          <w:szCs w:val="22"/>
        </w:rPr>
        <w:t xml:space="preserve">Die Texte sollten möglichst frei gesprochen werden. </w:t>
      </w:r>
    </w:p>
    <w:p w:rsidR="00F573D9" w:rsidRDefault="00F573D9" w:rsidP="00523475">
      <w:pPr>
        <w:rPr>
          <w:sz w:val="22"/>
          <w:szCs w:val="22"/>
        </w:rPr>
      </w:pPr>
      <w:r>
        <w:rPr>
          <w:sz w:val="22"/>
          <w:szCs w:val="22"/>
        </w:rPr>
        <w:t>Requisiten:</w:t>
      </w:r>
      <w:r>
        <w:rPr>
          <w:sz w:val="22"/>
          <w:szCs w:val="22"/>
        </w:rPr>
        <w:tab/>
        <w:t>Handpuppe und einige Orgelpfeifen zum Ausprobieren</w:t>
      </w:r>
    </w:p>
    <w:p w:rsidR="00F573D9" w:rsidRPr="00523475" w:rsidRDefault="00F573D9" w:rsidP="00523475">
      <w:pPr>
        <w:autoSpaceDE w:val="0"/>
        <w:autoSpaceDN w:val="0"/>
        <w:adjustRightInd w:val="0"/>
        <w:rPr>
          <w:rFonts w:cs="Arial"/>
          <w:sz w:val="22"/>
          <w:szCs w:val="22"/>
        </w:rPr>
      </w:pPr>
      <w:r w:rsidRPr="00523475">
        <w:rPr>
          <w:rFonts w:cs="Arial"/>
          <w:iCs/>
          <w:sz w:val="22"/>
          <w:szCs w:val="22"/>
        </w:rPr>
        <w:t xml:space="preserve">Dauer: </w:t>
      </w:r>
      <w:r>
        <w:rPr>
          <w:rFonts w:cs="Arial"/>
          <w:iCs/>
          <w:sz w:val="22"/>
          <w:szCs w:val="22"/>
        </w:rPr>
        <w:tab/>
      </w:r>
      <w:r w:rsidRPr="00523475">
        <w:rPr>
          <w:rFonts w:cs="Arial"/>
          <w:sz w:val="22"/>
          <w:szCs w:val="22"/>
        </w:rPr>
        <w:t>ca. 1 Stunde</w:t>
      </w:r>
    </w:p>
    <w:p w:rsidR="00F573D9" w:rsidRDefault="00F573D9" w:rsidP="00523475">
      <w:pPr>
        <w:autoSpaceDE w:val="0"/>
        <w:autoSpaceDN w:val="0"/>
        <w:adjustRightInd w:val="0"/>
        <w:rPr>
          <w:rFonts w:cs="Arial"/>
          <w:iCs/>
          <w:sz w:val="22"/>
          <w:szCs w:val="22"/>
        </w:rPr>
      </w:pPr>
      <w:r w:rsidRPr="00523475">
        <w:rPr>
          <w:rFonts w:cs="Arial"/>
          <w:iCs/>
          <w:sz w:val="22"/>
          <w:szCs w:val="22"/>
        </w:rPr>
        <w:t>Benötigte Orgelwerke:</w:t>
      </w:r>
      <w:r>
        <w:rPr>
          <w:rFonts w:cs="Arial"/>
          <w:iCs/>
          <w:sz w:val="22"/>
          <w:szCs w:val="22"/>
        </w:rPr>
        <w:t xml:space="preserve"> </w:t>
      </w:r>
    </w:p>
    <w:p w:rsidR="00F573D9" w:rsidRPr="00AF53C9" w:rsidRDefault="00F573D9" w:rsidP="00523475">
      <w:pPr>
        <w:autoSpaceDE w:val="0"/>
        <w:autoSpaceDN w:val="0"/>
        <w:adjustRightInd w:val="0"/>
        <w:rPr>
          <w:rFonts w:cs="Arial"/>
          <w:sz w:val="22"/>
          <w:szCs w:val="22"/>
          <w:lang w:val="en-GB"/>
        </w:rPr>
      </w:pPr>
      <w:r>
        <w:rPr>
          <w:rFonts w:cs="Arial"/>
          <w:iCs/>
          <w:sz w:val="22"/>
          <w:szCs w:val="22"/>
        </w:rPr>
        <w:tab/>
      </w:r>
      <w:r>
        <w:rPr>
          <w:rFonts w:cs="Arial"/>
          <w:iCs/>
          <w:sz w:val="22"/>
          <w:szCs w:val="22"/>
        </w:rPr>
        <w:tab/>
      </w:r>
      <w:r w:rsidRPr="00AF53C9">
        <w:rPr>
          <w:rFonts w:cs="Arial"/>
          <w:iCs/>
          <w:sz w:val="22"/>
          <w:szCs w:val="22"/>
          <w:lang w:val="en-GB"/>
        </w:rPr>
        <w:t xml:space="preserve">Bach, </w:t>
      </w:r>
      <w:r w:rsidRPr="00AF53C9">
        <w:rPr>
          <w:rFonts w:cs="Arial"/>
          <w:sz w:val="22"/>
          <w:szCs w:val="22"/>
          <w:lang w:val="en-GB"/>
        </w:rPr>
        <w:t>Pedal-</w:t>
      </w:r>
      <w:proofErr w:type="spellStart"/>
      <w:r w:rsidRPr="00AF53C9">
        <w:rPr>
          <w:rFonts w:cs="Arial"/>
          <w:sz w:val="22"/>
          <w:szCs w:val="22"/>
          <w:lang w:val="en-GB"/>
        </w:rPr>
        <w:t>Exercitiu</w:t>
      </w:r>
      <w:r w:rsidRPr="001349F6">
        <w:rPr>
          <w:rFonts w:cs="Arial"/>
          <w:sz w:val="22"/>
          <w:szCs w:val="22"/>
          <w:lang w:val="en-GB"/>
        </w:rPr>
        <w:t>m</w:t>
      </w:r>
      <w:proofErr w:type="spellEnd"/>
      <w:r w:rsidRPr="001349F6">
        <w:rPr>
          <w:rFonts w:cs="Arial"/>
          <w:sz w:val="22"/>
          <w:szCs w:val="22"/>
          <w:lang w:val="en-GB"/>
        </w:rPr>
        <w:t xml:space="preserve">; Edition Peters, Bd. </w:t>
      </w:r>
      <w:r w:rsidRPr="00AF53C9">
        <w:rPr>
          <w:rFonts w:cs="Arial"/>
          <w:sz w:val="22"/>
          <w:szCs w:val="22"/>
          <w:lang w:val="en-GB"/>
        </w:rPr>
        <w:t>IX</w:t>
      </w:r>
    </w:p>
    <w:p w:rsidR="00F573D9" w:rsidRPr="00523475" w:rsidRDefault="00F573D9" w:rsidP="00523475">
      <w:pPr>
        <w:autoSpaceDE w:val="0"/>
        <w:autoSpaceDN w:val="0"/>
        <w:adjustRightInd w:val="0"/>
        <w:rPr>
          <w:rFonts w:cs="Arial"/>
          <w:sz w:val="22"/>
          <w:szCs w:val="22"/>
          <w:lang w:val="en-GB"/>
        </w:rPr>
      </w:pPr>
      <w:r>
        <w:rPr>
          <w:rFonts w:cs="Arial"/>
          <w:sz w:val="22"/>
          <w:szCs w:val="22"/>
          <w:lang w:val="en-GB"/>
        </w:rPr>
        <w:tab/>
      </w:r>
      <w:r>
        <w:rPr>
          <w:rFonts w:cs="Arial"/>
          <w:sz w:val="22"/>
          <w:szCs w:val="22"/>
          <w:lang w:val="en-GB"/>
        </w:rPr>
        <w:tab/>
        <w:t>Couperin, “</w:t>
      </w:r>
      <w:r w:rsidRPr="00523475">
        <w:rPr>
          <w:rFonts w:cs="Arial"/>
          <w:sz w:val="22"/>
          <w:szCs w:val="22"/>
          <w:lang w:val="en-GB"/>
        </w:rPr>
        <w:t xml:space="preserve">Le </w:t>
      </w:r>
      <w:proofErr w:type="spellStart"/>
      <w:r w:rsidRPr="00523475">
        <w:rPr>
          <w:rFonts w:cs="Arial"/>
          <w:sz w:val="22"/>
          <w:szCs w:val="22"/>
          <w:lang w:val="en-GB"/>
        </w:rPr>
        <w:t>Moucheron</w:t>
      </w:r>
      <w:proofErr w:type="spellEnd"/>
      <w:r w:rsidRPr="00523475">
        <w:rPr>
          <w:rFonts w:cs="Arial"/>
          <w:sz w:val="22"/>
          <w:szCs w:val="22"/>
          <w:lang w:val="en-GB"/>
        </w:rPr>
        <w:t xml:space="preserve">“ </w:t>
      </w:r>
      <w:proofErr w:type="spellStart"/>
      <w:r w:rsidRPr="00523475">
        <w:rPr>
          <w:rFonts w:cs="Arial"/>
          <w:sz w:val="22"/>
          <w:szCs w:val="22"/>
          <w:lang w:val="en-GB"/>
        </w:rPr>
        <w:t>aus</w:t>
      </w:r>
      <w:proofErr w:type="spellEnd"/>
      <w:r w:rsidRPr="00523475">
        <w:rPr>
          <w:rFonts w:cs="Arial"/>
          <w:sz w:val="22"/>
          <w:szCs w:val="22"/>
          <w:lang w:val="en-GB"/>
        </w:rPr>
        <w:t xml:space="preserve"> „</w:t>
      </w:r>
      <w:proofErr w:type="spellStart"/>
      <w:r w:rsidRPr="00523475">
        <w:rPr>
          <w:rFonts w:cs="Arial"/>
          <w:sz w:val="22"/>
          <w:szCs w:val="22"/>
          <w:lang w:val="en-GB"/>
        </w:rPr>
        <w:t>Pièces</w:t>
      </w:r>
      <w:proofErr w:type="spellEnd"/>
      <w:r w:rsidRPr="00523475">
        <w:rPr>
          <w:rFonts w:cs="Arial"/>
          <w:sz w:val="22"/>
          <w:szCs w:val="22"/>
          <w:lang w:val="en-GB"/>
        </w:rPr>
        <w:t xml:space="preserve"> de </w:t>
      </w:r>
      <w:proofErr w:type="spellStart"/>
      <w:r w:rsidRPr="00523475">
        <w:rPr>
          <w:rFonts w:cs="Arial"/>
          <w:sz w:val="22"/>
          <w:szCs w:val="22"/>
          <w:lang w:val="en-GB"/>
        </w:rPr>
        <w:t>Clavecin</w:t>
      </w:r>
      <w:proofErr w:type="spellEnd"/>
      <w:r w:rsidRPr="00523475">
        <w:rPr>
          <w:rFonts w:cs="Arial"/>
          <w:sz w:val="22"/>
          <w:szCs w:val="22"/>
          <w:lang w:val="en-GB"/>
        </w:rPr>
        <w:t xml:space="preserve">, </w:t>
      </w:r>
      <w:proofErr w:type="spellStart"/>
      <w:r w:rsidRPr="00523475">
        <w:rPr>
          <w:rFonts w:cs="Arial"/>
          <w:sz w:val="22"/>
          <w:szCs w:val="22"/>
          <w:lang w:val="en-GB"/>
        </w:rPr>
        <w:t>Sixiême</w:t>
      </w:r>
      <w:proofErr w:type="spellEnd"/>
      <w:r>
        <w:rPr>
          <w:rFonts w:cs="Arial"/>
          <w:sz w:val="22"/>
          <w:szCs w:val="22"/>
          <w:lang w:val="en-GB"/>
        </w:rPr>
        <w:t xml:space="preserve"> </w:t>
      </w:r>
      <w:proofErr w:type="spellStart"/>
      <w:r w:rsidRPr="00523475">
        <w:rPr>
          <w:rFonts w:cs="Arial"/>
          <w:sz w:val="22"/>
          <w:szCs w:val="22"/>
          <w:lang w:val="en-GB"/>
        </w:rPr>
        <w:t>Ordre</w:t>
      </w:r>
      <w:proofErr w:type="spellEnd"/>
      <w:r w:rsidRPr="00523475">
        <w:rPr>
          <w:rFonts w:cs="Arial"/>
          <w:sz w:val="22"/>
          <w:szCs w:val="22"/>
          <w:lang w:val="en-GB"/>
        </w:rPr>
        <w:t xml:space="preserve">“; </w:t>
      </w:r>
      <w:proofErr w:type="spellStart"/>
      <w:r w:rsidRPr="00523475">
        <w:rPr>
          <w:rFonts w:cs="Arial"/>
          <w:sz w:val="22"/>
          <w:szCs w:val="22"/>
          <w:lang w:val="en-GB"/>
        </w:rPr>
        <w:t>Heugel</w:t>
      </w:r>
      <w:proofErr w:type="spellEnd"/>
    </w:p>
    <w:p w:rsidR="00F573D9" w:rsidRPr="00523475" w:rsidRDefault="00F573D9" w:rsidP="00523475">
      <w:pPr>
        <w:autoSpaceDE w:val="0"/>
        <w:autoSpaceDN w:val="0"/>
        <w:adjustRightInd w:val="0"/>
        <w:rPr>
          <w:rFonts w:cs="Arial"/>
          <w:sz w:val="22"/>
          <w:szCs w:val="22"/>
          <w:lang w:val="en-GB"/>
        </w:rPr>
      </w:pPr>
      <w:r>
        <w:rPr>
          <w:rFonts w:cs="Arial"/>
          <w:sz w:val="22"/>
          <w:szCs w:val="22"/>
          <w:lang w:val="en-GB"/>
        </w:rPr>
        <w:tab/>
      </w:r>
      <w:r>
        <w:rPr>
          <w:rFonts w:cs="Arial"/>
          <w:sz w:val="22"/>
          <w:szCs w:val="22"/>
          <w:lang w:val="en-GB"/>
        </w:rPr>
        <w:tab/>
      </w:r>
      <w:proofErr w:type="spellStart"/>
      <w:r>
        <w:rPr>
          <w:rFonts w:cs="Arial"/>
          <w:sz w:val="22"/>
          <w:szCs w:val="22"/>
          <w:lang w:val="en-GB"/>
        </w:rPr>
        <w:t>Francaix</w:t>
      </w:r>
      <w:proofErr w:type="spellEnd"/>
      <w:r>
        <w:rPr>
          <w:rFonts w:cs="Arial"/>
          <w:sz w:val="22"/>
          <w:szCs w:val="22"/>
          <w:lang w:val="en-GB"/>
        </w:rPr>
        <w:t xml:space="preserve">, </w:t>
      </w:r>
      <w:r w:rsidRPr="00523475">
        <w:rPr>
          <w:rFonts w:cs="Arial"/>
          <w:sz w:val="22"/>
          <w:szCs w:val="22"/>
          <w:lang w:val="en-GB"/>
        </w:rPr>
        <w:t xml:space="preserve">Suite Carmelite; Edition Musicales </w:t>
      </w:r>
      <w:proofErr w:type="spellStart"/>
      <w:r w:rsidRPr="00523475">
        <w:rPr>
          <w:rFonts w:cs="Arial"/>
          <w:sz w:val="22"/>
          <w:szCs w:val="22"/>
          <w:lang w:val="en-GB"/>
        </w:rPr>
        <w:t>Transatlantiques</w:t>
      </w:r>
      <w:proofErr w:type="spellEnd"/>
      <w:r w:rsidRPr="00523475">
        <w:rPr>
          <w:rFonts w:cs="Arial"/>
          <w:sz w:val="22"/>
          <w:szCs w:val="22"/>
          <w:lang w:val="en-GB"/>
        </w:rPr>
        <w:t>, Paris</w:t>
      </w:r>
    </w:p>
    <w:p w:rsidR="00F573D9" w:rsidRPr="00523475" w:rsidRDefault="00F573D9" w:rsidP="00523475">
      <w:pPr>
        <w:autoSpaceDE w:val="0"/>
        <w:autoSpaceDN w:val="0"/>
        <w:adjustRightInd w:val="0"/>
        <w:rPr>
          <w:rFonts w:cs="Arial"/>
          <w:sz w:val="22"/>
          <w:szCs w:val="22"/>
          <w:lang w:val="en-GB"/>
        </w:rPr>
      </w:pPr>
      <w:r>
        <w:rPr>
          <w:rFonts w:cs="Arial"/>
          <w:sz w:val="22"/>
          <w:szCs w:val="22"/>
          <w:lang w:val="en-GB"/>
        </w:rPr>
        <w:tab/>
      </w:r>
      <w:r>
        <w:rPr>
          <w:rFonts w:cs="Arial"/>
          <w:sz w:val="22"/>
          <w:szCs w:val="22"/>
          <w:lang w:val="en-GB"/>
        </w:rPr>
        <w:tab/>
      </w:r>
      <w:proofErr w:type="spellStart"/>
      <w:r>
        <w:rPr>
          <w:rFonts w:cs="Arial"/>
          <w:sz w:val="22"/>
          <w:szCs w:val="22"/>
          <w:lang w:val="en-GB"/>
        </w:rPr>
        <w:t>Kerll</w:t>
      </w:r>
      <w:proofErr w:type="spellEnd"/>
      <w:r>
        <w:rPr>
          <w:rFonts w:cs="Arial"/>
          <w:sz w:val="22"/>
          <w:szCs w:val="22"/>
          <w:lang w:val="en-GB"/>
        </w:rPr>
        <w:t>,</w:t>
      </w:r>
      <w:r w:rsidRPr="00523475">
        <w:rPr>
          <w:rFonts w:cs="Arial"/>
          <w:sz w:val="22"/>
          <w:szCs w:val="22"/>
          <w:lang w:val="en-GB"/>
        </w:rPr>
        <w:t xml:space="preserve"> </w:t>
      </w:r>
      <w:proofErr w:type="spellStart"/>
      <w:r w:rsidRPr="00523475">
        <w:rPr>
          <w:rFonts w:cs="Arial"/>
          <w:sz w:val="22"/>
          <w:szCs w:val="22"/>
          <w:lang w:val="en-GB"/>
        </w:rPr>
        <w:t>Cappriccio</w:t>
      </w:r>
      <w:proofErr w:type="spellEnd"/>
      <w:r w:rsidRPr="00523475">
        <w:rPr>
          <w:rFonts w:cs="Arial"/>
          <w:sz w:val="22"/>
          <w:szCs w:val="22"/>
          <w:lang w:val="en-GB"/>
        </w:rPr>
        <w:t xml:space="preserve"> </w:t>
      </w:r>
      <w:proofErr w:type="spellStart"/>
      <w:r w:rsidRPr="00523475">
        <w:rPr>
          <w:rFonts w:cs="Arial"/>
          <w:sz w:val="22"/>
          <w:szCs w:val="22"/>
          <w:lang w:val="en-GB"/>
        </w:rPr>
        <w:t>sopra</w:t>
      </w:r>
      <w:proofErr w:type="spellEnd"/>
      <w:r w:rsidRPr="00523475">
        <w:rPr>
          <w:rFonts w:cs="Arial"/>
          <w:sz w:val="22"/>
          <w:szCs w:val="22"/>
          <w:lang w:val="en-GB"/>
        </w:rPr>
        <w:t xml:space="preserve"> </w:t>
      </w:r>
      <w:proofErr w:type="spellStart"/>
      <w:r w:rsidRPr="00523475">
        <w:rPr>
          <w:rFonts w:cs="Arial"/>
          <w:sz w:val="22"/>
          <w:szCs w:val="22"/>
          <w:lang w:val="en-GB"/>
        </w:rPr>
        <w:t>il</w:t>
      </w:r>
      <w:proofErr w:type="spellEnd"/>
      <w:r w:rsidRPr="00523475">
        <w:rPr>
          <w:rFonts w:cs="Arial"/>
          <w:sz w:val="22"/>
          <w:szCs w:val="22"/>
          <w:lang w:val="en-GB"/>
        </w:rPr>
        <w:t xml:space="preserve"> </w:t>
      </w:r>
      <w:proofErr w:type="spellStart"/>
      <w:r w:rsidRPr="00523475">
        <w:rPr>
          <w:rFonts w:cs="Arial"/>
          <w:sz w:val="22"/>
          <w:szCs w:val="22"/>
          <w:lang w:val="en-GB"/>
        </w:rPr>
        <w:t>Cucu</w:t>
      </w:r>
      <w:proofErr w:type="spellEnd"/>
      <w:r w:rsidRPr="00523475">
        <w:rPr>
          <w:rFonts w:cs="Arial"/>
          <w:sz w:val="22"/>
          <w:szCs w:val="22"/>
          <w:lang w:val="en-GB"/>
        </w:rPr>
        <w:t>; Universal Edition Wien</w:t>
      </w:r>
    </w:p>
    <w:p w:rsidR="00F573D9" w:rsidRPr="00523475" w:rsidRDefault="00F573D9" w:rsidP="00523475">
      <w:pPr>
        <w:rPr>
          <w:rFonts w:cs="Arial"/>
          <w:color w:val="FF0000"/>
          <w:sz w:val="22"/>
          <w:szCs w:val="22"/>
        </w:rPr>
      </w:pPr>
      <w:r w:rsidRPr="00AF53C9">
        <w:rPr>
          <w:rFonts w:cs="Arial"/>
          <w:sz w:val="22"/>
          <w:szCs w:val="22"/>
          <w:lang w:val="en-GB"/>
        </w:rPr>
        <w:tab/>
      </w:r>
      <w:r w:rsidRPr="00AF53C9">
        <w:rPr>
          <w:rFonts w:cs="Arial"/>
          <w:sz w:val="22"/>
          <w:szCs w:val="22"/>
          <w:lang w:val="en-GB"/>
        </w:rPr>
        <w:tab/>
      </w:r>
      <w:r w:rsidRPr="00523475">
        <w:rPr>
          <w:rFonts w:cs="Arial"/>
          <w:sz w:val="22"/>
          <w:szCs w:val="22"/>
        </w:rPr>
        <w:t>Einige Orgelwerke sind austauschbar, andere nicht.</w:t>
      </w:r>
    </w:p>
    <w:p w:rsidR="00F573D9" w:rsidRPr="009C4E08" w:rsidRDefault="00F573D9" w:rsidP="00EC7B73">
      <w:pPr>
        <w:rPr>
          <w:rFonts w:cs="Arial"/>
          <w:sz w:val="22"/>
          <w:szCs w:val="22"/>
        </w:rPr>
      </w:pPr>
      <w:r>
        <w:rPr>
          <w:rFonts w:cs="Arial"/>
          <w:color w:val="FF0000"/>
          <w:sz w:val="22"/>
          <w:szCs w:val="22"/>
        </w:rPr>
        <w:tab/>
      </w:r>
      <w:r>
        <w:rPr>
          <w:rFonts w:cs="Arial"/>
          <w:color w:val="FF0000"/>
          <w:sz w:val="22"/>
          <w:szCs w:val="22"/>
        </w:rPr>
        <w:tab/>
      </w:r>
      <w:r w:rsidRPr="009C4E08">
        <w:rPr>
          <w:rFonts w:cs="Arial"/>
          <w:sz w:val="22"/>
          <w:szCs w:val="22"/>
          <w:bdr w:val="single" w:sz="4" w:space="0" w:color="auto"/>
        </w:rPr>
        <w:t>Anlage 6</w:t>
      </w:r>
    </w:p>
    <w:p w:rsidR="00F573D9" w:rsidRDefault="00F573D9" w:rsidP="00EC7B73">
      <w:pPr>
        <w:rPr>
          <w:rFonts w:cs="Arial"/>
          <w:color w:val="FF0000"/>
          <w:sz w:val="22"/>
          <w:szCs w:val="22"/>
        </w:rPr>
      </w:pPr>
    </w:p>
    <w:p w:rsidR="00F573D9" w:rsidRDefault="00F573D9" w:rsidP="00EC7B73">
      <w:pPr>
        <w:rPr>
          <w:rFonts w:cs="Arial"/>
          <w:b/>
          <w:sz w:val="22"/>
          <w:szCs w:val="22"/>
        </w:rPr>
      </w:pPr>
    </w:p>
    <w:p w:rsidR="00F573D9" w:rsidRPr="00523115" w:rsidRDefault="00F573D9" w:rsidP="00523115">
      <w:pPr>
        <w:rPr>
          <w:sz w:val="22"/>
          <w:szCs w:val="22"/>
        </w:rPr>
      </w:pPr>
      <w:r w:rsidRPr="000F6FCA">
        <w:rPr>
          <w:b/>
          <w:sz w:val="22"/>
          <w:szCs w:val="22"/>
        </w:rPr>
        <w:t>Schmetterling und Fledermaus</w:t>
      </w:r>
      <w:r>
        <w:rPr>
          <w:sz w:val="22"/>
          <w:szCs w:val="22"/>
        </w:rPr>
        <w:t xml:space="preserve"> - </w:t>
      </w:r>
      <w:r w:rsidRPr="00523115">
        <w:rPr>
          <w:sz w:val="22"/>
          <w:szCs w:val="22"/>
        </w:rPr>
        <w:t xml:space="preserve">Jens </w:t>
      </w:r>
      <w:proofErr w:type="spellStart"/>
      <w:r w:rsidRPr="00523115">
        <w:rPr>
          <w:sz w:val="22"/>
          <w:szCs w:val="22"/>
        </w:rPr>
        <w:t>Schawaller</w:t>
      </w:r>
      <w:proofErr w:type="spellEnd"/>
      <w:r w:rsidRPr="00523115">
        <w:rPr>
          <w:sz w:val="22"/>
          <w:szCs w:val="22"/>
        </w:rPr>
        <w:t xml:space="preserve"> und Joachim Westphal</w:t>
      </w:r>
    </w:p>
    <w:p w:rsidR="00F573D9" w:rsidRPr="00523475" w:rsidRDefault="00F573D9" w:rsidP="00523115">
      <w:pPr>
        <w:autoSpaceDE w:val="0"/>
        <w:autoSpaceDN w:val="0"/>
        <w:adjustRightInd w:val="0"/>
        <w:rPr>
          <w:rFonts w:cs="Arial"/>
          <w:sz w:val="22"/>
          <w:szCs w:val="22"/>
        </w:rPr>
      </w:pPr>
      <w:r>
        <w:rPr>
          <w:sz w:val="22"/>
          <w:szCs w:val="22"/>
        </w:rPr>
        <w:t xml:space="preserve">Inhalt: </w:t>
      </w:r>
      <w:r>
        <w:rPr>
          <w:sz w:val="22"/>
          <w:szCs w:val="22"/>
        </w:rPr>
        <w:tab/>
      </w:r>
      <w:r>
        <w:rPr>
          <w:sz w:val="22"/>
          <w:szCs w:val="22"/>
        </w:rPr>
        <w:tab/>
      </w:r>
      <w:r>
        <w:rPr>
          <w:rFonts w:cs="Arial"/>
          <w:sz w:val="22"/>
          <w:szCs w:val="22"/>
        </w:rPr>
        <w:t>Unterhaltsame Einführung i</w:t>
      </w:r>
      <w:r w:rsidRPr="00523475">
        <w:rPr>
          <w:rFonts w:cs="Arial"/>
          <w:sz w:val="22"/>
          <w:szCs w:val="22"/>
        </w:rPr>
        <w:t>n die Welt der Orgel und der Orgelmusik</w:t>
      </w:r>
      <w:r>
        <w:rPr>
          <w:rFonts w:cs="Arial"/>
          <w:sz w:val="22"/>
          <w:szCs w:val="22"/>
        </w:rPr>
        <w:t>.</w:t>
      </w:r>
    </w:p>
    <w:p w:rsidR="00F573D9" w:rsidRPr="00E56878" w:rsidRDefault="00F573D9" w:rsidP="00E56878">
      <w:pPr>
        <w:rPr>
          <w:sz w:val="22"/>
          <w:szCs w:val="22"/>
        </w:rPr>
      </w:pPr>
      <w:r w:rsidRPr="007C5549">
        <w:rPr>
          <w:bCs/>
          <w:sz w:val="22"/>
          <w:szCs w:val="22"/>
        </w:rPr>
        <w:t>Besetzung:</w:t>
      </w:r>
      <w:r w:rsidRPr="007C5549">
        <w:rPr>
          <w:sz w:val="22"/>
          <w:szCs w:val="22"/>
        </w:rPr>
        <w:t xml:space="preserve"> </w:t>
      </w:r>
      <w:r>
        <w:rPr>
          <w:sz w:val="22"/>
          <w:szCs w:val="22"/>
        </w:rPr>
        <w:tab/>
        <w:t xml:space="preserve">4-5 Personen: </w:t>
      </w:r>
      <w:r w:rsidRPr="00E56878">
        <w:rPr>
          <w:sz w:val="22"/>
          <w:szCs w:val="22"/>
        </w:rPr>
        <w:t>Schmetterling</w:t>
      </w:r>
      <w:r>
        <w:rPr>
          <w:sz w:val="22"/>
          <w:szCs w:val="22"/>
        </w:rPr>
        <w:t xml:space="preserve">, </w:t>
      </w:r>
      <w:r w:rsidRPr="00E56878">
        <w:rPr>
          <w:sz w:val="22"/>
          <w:szCs w:val="22"/>
        </w:rPr>
        <w:t>Fledermaus</w:t>
      </w:r>
      <w:r>
        <w:rPr>
          <w:sz w:val="22"/>
          <w:szCs w:val="22"/>
        </w:rPr>
        <w:t xml:space="preserve"> </w:t>
      </w:r>
      <w:r w:rsidRPr="00E56878">
        <w:rPr>
          <w:sz w:val="22"/>
          <w:szCs w:val="22"/>
        </w:rPr>
        <w:t>(ältere Kinder/Jugendliche</w:t>
      </w:r>
      <w:r>
        <w:rPr>
          <w:sz w:val="22"/>
          <w:szCs w:val="22"/>
        </w:rPr>
        <w:t xml:space="preserve"> </w:t>
      </w:r>
      <w:r w:rsidRPr="00E56878">
        <w:rPr>
          <w:sz w:val="22"/>
          <w:szCs w:val="22"/>
        </w:rPr>
        <w:t xml:space="preserve">in </w:t>
      </w:r>
      <w:r>
        <w:rPr>
          <w:sz w:val="22"/>
          <w:szCs w:val="22"/>
        </w:rPr>
        <w:tab/>
      </w:r>
      <w:r>
        <w:rPr>
          <w:sz w:val="22"/>
          <w:szCs w:val="22"/>
        </w:rPr>
        <w:tab/>
      </w:r>
      <w:r>
        <w:rPr>
          <w:sz w:val="22"/>
          <w:szCs w:val="22"/>
        </w:rPr>
        <w:tab/>
      </w:r>
      <w:r w:rsidRPr="00E56878">
        <w:rPr>
          <w:sz w:val="22"/>
          <w:szCs w:val="22"/>
        </w:rPr>
        <w:t>entsprechendem Kostüm)</w:t>
      </w:r>
      <w:r>
        <w:rPr>
          <w:sz w:val="22"/>
          <w:szCs w:val="22"/>
        </w:rPr>
        <w:t xml:space="preserve">, </w:t>
      </w:r>
      <w:r w:rsidRPr="00E56878">
        <w:rPr>
          <w:sz w:val="22"/>
          <w:szCs w:val="22"/>
        </w:rPr>
        <w:t xml:space="preserve">Organist, </w:t>
      </w:r>
      <w:r>
        <w:rPr>
          <w:sz w:val="22"/>
          <w:szCs w:val="22"/>
        </w:rPr>
        <w:t xml:space="preserve">weitere </w:t>
      </w:r>
      <w:r w:rsidRPr="00E56878">
        <w:rPr>
          <w:sz w:val="22"/>
          <w:szCs w:val="22"/>
        </w:rPr>
        <w:t>Person</w:t>
      </w:r>
      <w:r>
        <w:rPr>
          <w:sz w:val="22"/>
          <w:szCs w:val="22"/>
        </w:rPr>
        <w:t xml:space="preserve"> (die Blockflöte spielt),</w:t>
      </w:r>
    </w:p>
    <w:p w:rsidR="00F573D9" w:rsidRPr="00E56878" w:rsidRDefault="00F573D9" w:rsidP="00E56878">
      <w:pPr>
        <w:rPr>
          <w:sz w:val="22"/>
          <w:szCs w:val="22"/>
        </w:rPr>
      </w:pPr>
      <w:r>
        <w:rPr>
          <w:sz w:val="22"/>
          <w:szCs w:val="22"/>
        </w:rPr>
        <w:tab/>
      </w:r>
      <w:r>
        <w:rPr>
          <w:sz w:val="22"/>
          <w:szCs w:val="22"/>
        </w:rPr>
        <w:tab/>
      </w:r>
      <w:r w:rsidRPr="00E56878">
        <w:rPr>
          <w:sz w:val="22"/>
          <w:szCs w:val="22"/>
        </w:rPr>
        <w:t>Orgelbauer</w:t>
      </w:r>
      <w:r>
        <w:rPr>
          <w:sz w:val="22"/>
          <w:szCs w:val="22"/>
        </w:rPr>
        <w:t xml:space="preserve"> (</w:t>
      </w:r>
      <w:r w:rsidRPr="00E56878">
        <w:rPr>
          <w:sz w:val="22"/>
          <w:szCs w:val="22"/>
        </w:rPr>
        <w:t>hat dünne Handschuhe dabei</w:t>
      </w:r>
      <w:r>
        <w:rPr>
          <w:sz w:val="22"/>
          <w:szCs w:val="22"/>
        </w:rPr>
        <w:t>).</w:t>
      </w:r>
    </w:p>
    <w:p w:rsidR="00F573D9" w:rsidRDefault="00F573D9" w:rsidP="00523115">
      <w:pPr>
        <w:autoSpaceDE w:val="0"/>
        <w:autoSpaceDN w:val="0"/>
        <w:adjustRightInd w:val="0"/>
        <w:rPr>
          <w:rFonts w:cs="Arial"/>
          <w:sz w:val="22"/>
          <w:szCs w:val="22"/>
        </w:rPr>
      </w:pPr>
      <w:r>
        <w:rPr>
          <w:rFonts w:cs="Arial"/>
          <w:sz w:val="22"/>
          <w:szCs w:val="22"/>
        </w:rPr>
        <w:t xml:space="preserve">Ort: </w:t>
      </w:r>
      <w:r>
        <w:rPr>
          <w:rFonts w:cs="Arial"/>
          <w:sz w:val="22"/>
          <w:szCs w:val="22"/>
        </w:rPr>
        <w:tab/>
      </w:r>
      <w:r>
        <w:rPr>
          <w:rFonts w:cs="Arial"/>
          <w:sz w:val="22"/>
          <w:szCs w:val="22"/>
        </w:rPr>
        <w:tab/>
        <w:t>Orgelempore</w:t>
      </w:r>
    </w:p>
    <w:p w:rsidR="00F573D9" w:rsidRDefault="00F573D9" w:rsidP="00523115">
      <w:pPr>
        <w:rPr>
          <w:sz w:val="22"/>
          <w:szCs w:val="22"/>
        </w:rPr>
      </w:pPr>
      <w:r>
        <w:rPr>
          <w:sz w:val="22"/>
          <w:szCs w:val="22"/>
        </w:rPr>
        <w:t>Requisiten:</w:t>
      </w:r>
      <w:r>
        <w:rPr>
          <w:sz w:val="22"/>
          <w:szCs w:val="22"/>
        </w:rPr>
        <w:tab/>
        <w:t xml:space="preserve">Sitzkissen, Urkunde für Kinder, </w:t>
      </w:r>
      <w:proofErr w:type="spellStart"/>
      <w:r>
        <w:rPr>
          <w:sz w:val="22"/>
          <w:szCs w:val="22"/>
        </w:rPr>
        <w:t>Schetterlins</w:t>
      </w:r>
      <w:proofErr w:type="spellEnd"/>
      <w:r>
        <w:rPr>
          <w:sz w:val="22"/>
          <w:szCs w:val="22"/>
        </w:rPr>
        <w:t xml:space="preserve">- und Fledermauskostüm, </w:t>
      </w:r>
      <w:r>
        <w:rPr>
          <w:sz w:val="22"/>
          <w:szCs w:val="22"/>
        </w:rPr>
        <w:tab/>
      </w:r>
      <w:r>
        <w:rPr>
          <w:sz w:val="22"/>
          <w:szCs w:val="22"/>
        </w:rPr>
        <w:tab/>
      </w:r>
      <w:r>
        <w:rPr>
          <w:sz w:val="22"/>
          <w:szCs w:val="22"/>
        </w:rPr>
        <w:tab/>
        <w:t>Blockflöte, Handschuhe.</w:t>
      </w:r>
    </w:p>
    <w:p w:rsidR="00F573D9" w:rsidRDefault="00F573D9" w:rsidP="00523115">
      <w:pPr>
        <w:autoSpaceDE w:val="0"/>
        <w:autoSpaceDN w:val="0"/>
        <w:adjustRightInd w:val="0"/>
        <w:rPr>
          <w:rFonts w:cs="Arial"/>
          <w:iCs/>
          <w:sz w:val="22"/>
          <w:szCs w:val="22"/>
        </w:rPr>
      </w:pPr>
      <w:r w:rsidRPr="00523475">
        <w:rPr>
          <w:rFonts w:cs="Arial"/>
          <w:iCs/>
          <w:sz w:val="22"/>
          <w:szCs w:val="22"/>
        </w:rPr>
        <w:t xml:space="preserve">Benötigte </w:t>
      </w:r>
      <w:r>
        <w:rPr>
          <w:rFonts w:cs="Arial"/>
          <w:iCs/>
          <w:sz w:val="22"/>
          <w:szCs w:val="22"/>
        </w:rPr>
        <w:t>Musikstücke für Orgel</w:t>
      </w:r>
      <w:r w:rsidRPr="00523475">
        <w:rPr>
          <w:rFonts w:cs="Arial"/>
          <w:iCs/>
          <w:sz w:val="22"/>
          <w:szCs w:val="22"/>
        </w:rPr>
        <w:t>:</w:t>
      </w:r>
      <w:r>
        <w:rPr>
          <w:rFonts w:cs="Arial"/>
          <w:iCs/>
          <w:sz w:val="22"/>
          <w:szCs w:val="22"/>
        </w:rPr>
        <w:t xml:space="preserve"> </w:t>
      </w:r>
    </w:p>
    <w:p w:rsidR="00F573D9" w:rsidRDefault="00F573D9" w:rsidP="00523115">
      <w:pPr>
        <w:autoSpaceDE w:val="0"/>
        <w:autoSpaceDN w:val="0"/>
        <w:adjustRightInd w:val="0"/>
        <w:rPr>
          <w:rFonts w:cs="Arial"/>
          <w:iCs/>
          <w:sz w:val="22"/>
          <w:szCs w:val="22"/>
        </w:rPr>
      </w:pPr>
      <w:r>
        <w:rPr>
          <w:rFonts w:cs="Arial"/>
          <w:iCs/>
          <w:sz w:val="22"/>
          <w:szCs w:val="22"/>
        </w:rPr>
        <w:tab/>
      </w:r>
      <w:r>
        <w:rPr>
          <w:rFonts w:cs="Arial"/>
          <w:iCs/>
          <w:sz w:val="22"/>
          <w:szCs w:val="22"/>
        </w:rPr>
        <w:tab/>
        <w:t xml:space="preserve">- ein den Kinder bekannter Ohrwurm </w:t>
      </w:r>
    </w:p>
    <w:p w:rsidR="00F573D9" w:rsidRDefault="00F573D9" w:rsidP="00523115">
      <w:pPr>
        <w:autoSpaceDE w:val="0"/>
        <w:autoSpaceDN w:val="0"/>
        <w:adjustRightInd w:val="0"/>
        <w:rPr>
          <w:rFonts w:cs="Arial"/>
          <w:iCs/>
          <w:sz w:val="22"/>
          <w:szCs w:val="22"/>
        </w:rPr>
      </w:pPr>
      <w:r>
        <w:rPr>
          <w:rFonts w:cs="Arial"/>
          <w:iCs/>
          <w:sz w:val="22"/>
          <w:szCs w:val="22"/>
        </w:rPr>
        <w:tab/>
      </w:r>
      <w:r>
        <w:rPr>
          <w:rFonts w:cs="Arial"/>
          <w:iCs/>
          <w:sz w:val="22"/>
          <w:szCs w:val="22"/>
        </w:rPr>
        <w:tab/>
        <w:t xml:space="preserve">- Festliches Orgelstück </w:t>
      </w:r>
    </w:p>
    <w:p w:rsidR="00F573D9" w:rsidRDefault="00F573D9" w:rsidP="00523115">
      <w:pPr>
        <w:autoSpaceDE w:val="0"/>
        <w:autoSpaceDN w:val="0"/>
        <w:adjustRightInd w:val="0"/>
        <w:rPr>
          <w:rFonts w:cs="Arial"/>
          <w:iCs/>
          <w:sz w:val="22"/>
          <w:szCs w:val="22"/>
        </w:rPr>
      </w:pPr>
      <w:r>
        <w:rPr>
          <w:rFonts w:cs="Arial"/>
          <w:iCs/>
          <w:sz w:val="22"/>
          <w:szCs w:val="22"/>
        </w:rPr>
        <w:tab/>
      </w:r>
      <w:r>
        <w:rPr>
          <w:rFonts w:cs="Arial"/>
          <w:iCs/>
          <w:sz w:val="22"/>
          <w:szCs w:val="22"/>
        </w:rPr>
        <w:tab/>
        <w:t xml:space="preserve">- Bach, Präludium </w:t>
      </w:r>
      <w:proofErr w:type="spellStart"/>
      <w:r>
        <w:rPr>
          <w:rFonts w:cs="Arial"/>
          <w:iCs/>
          <w:sz w:val="22"/>
          <w:szCs w:val="22"/>
        </w:rPr>
        <w:t>g-moll</w:t>
      </w:r>
      <w:proofErr w:type="spellEnd"/>
      <w:r>
        <w:rPr>
          <w:rFonts w:cs="Arial"/>
          <w:iCs/>
          <w:sz w:val="22"/>
          <w:szCs w:val="22"/>
        </w:rPr>
        <w:t xml:space="preserve"> (8 kleine) oder ähnliches </w:t>
      </w:r>
    </w:p>
    <w:p w:rsidR="00F573D9" w:rsidRPr="00FC75C8" w:rsidRDefault="00F573D9" w:rsidP="00FC75C8">
      <w:pPr>
        <w:rPr>
          <w:sz w:val="22"/>
          <w:szCs w:val="22"/>
        </w:rPr>
      </w:pPr>
      <w:r>
        <w:rPr>
          <w:rFonts w:cs="Arial"/>
          <w:iCs/>
          <w:sz w:val="22"/>
          <w:szCs w:val="22"/>
        </w:rPr>
        <w:tab/>
      </w:r>
      <w:r>
        <w:rPr>
          <w:rFonts w:cs="Arial"/>
          <w:iCs/>
          <w:sz w:val="22"/>
          <w:szCs w:val="22"/>
        </w:rPr>
        <w:tab/>
        <w:t xml:space="preserve">- Bach, </w:t>
      </w:r>
      <w:r w:rsidRPr="00FC75C8">
        <w:rPr>
          <w:sz w:val="22"/>
          <w:szCs w:val="22"/>
        </w:rPr>
        <w:t xml:space="preserve"> </w:t>
      </w:r>
      <w:proofErr w:type="spellStart"/>
      <w:r w:rsidRPr="00FC75C8">
        <w:rPr>
          <w:sz w:val="22"/>
          <w:szCs w:val="22"/>
        </w:rPr>
        <w:t>d-</w:t>
      </w:r>
      <w:r>
        <w:rPr>
          <w:sz w:val="22"/>
          <w:szCs w:val="22"/>
        </w:rPr>
        <w:t>m</w:t>
      </w:r>
      <w:r w:rsidRPr="00FC75C8">
        <w:rPr>
          <w:sz w:val="22"/>
          <w:szCs w:val="22"/>
        </w:rPr>
        <w:t>oll</w:t>
      </w:r>
      <w:proofErr w:type="spellEnd"/>
      <w:r w:rsidRPr="00FC75C8">
        <w:rPr>
          <w:sz w:val="22"/>
          <w:szCs w:val="22"/>
        </w:rPr>
        <w:t>-Toccata</w:t>
      </w:r>
      <w:r>
        <w:rPr>
          <w:sz w:val="22"/>
          <w:szCs w:val="22"/>
        </w:rPr>
        <w:t xml:space="preserve"> </w:t>
      </w:r>
      <w:r>
        <w:rPr>
          <w:rFonts w:cs="Arial"/>
          <w:iCs/>
          <w:sz w:val="22"/>
          <w:szCs w:val="22"/>
        </w:rPr>
        <w:t>oder ähnliches</w:t>
      </w:r>
    </w:p>
    <w:p w:rsidR="00F573D9" w:rsidRPr="0081277E" w:rsidRDefault="00F573D9" w:rsidP="00FC75C8">
      <w:pPr>
        <w:rPr>
          <w:sz w:val="22"/>
          <w:szCs w:val="22"/>
        </w:rPr>
      </w:pPr>
      <w:r>
        <w:rPr>
          <w:sz w:val="22"/>
          <w:szCs w:val="22"/>
        </w:rPr>
        <w:tab/>
      </w:r>
      <w:r>
        <w:rPr>
          <w:sz w:val="22"/>
          <w:szCs w:val="22"/>
        </w:rPr>
        <w:tab/>
      </w:r>
      <w:r w:rsidRPr="0081277E">
        <w:rPr>
          <w:sz w:val="22"/>
          <w:szCs w:val="22"/>
        </w:rPr>
        <w:t>- Jazz-Orgelstück</w:t>
      </w:r>
    </w:p>
    <w:p w:rsidR="00F573D9" w:rsidRDefault="00F573D9" w:rsidP="00FC75C8">
      <w:pPr>
        <w:rPr>
          <w:sz w:val="22"/>
          <w:szCs w:val="22"/>
        </w:rPr>
      </w:pPr>
      <w:r>
        <w:rPr>
          <w:sz w:val="22"/>
          <w:szCs w:val="22"/>
        </w:rPr>
        <w:tab/>
      </w:r>
      <w:r>
        <w:rPr>
          <w:sz w:val="22"/>
          <w:szCs w:val="22"/>
        </w:rPr>
        <w:tab/>
        <w:t>- Schlaflied</w:t>
      </w:r>
    </w:p>
    <w:p w:rsidR="00F573D9" w:rsidRPr="00600F2E" w:rsidRDefault="00F573D9" w:rsidP="00FC75C8">
      <w:pPr>
        <w:rPr>
          <w:rFonts w:eastAsia="CorporateS-Light"/>
          <w:sz w:val="22"/>
          <w:szCs w:val="22"/>
        </w:rPr>
      </w:pPr>
      <w:r>
        <w:rPr>
          <w:sz w:val="22"/>
          <w:szCs w:val="22"/>
        </w:rPr>
        <w:t>In: „</w:t>
      </w:r>
      <w:r w:rsidRPr="00600F2E">
        <w:rPr>
          <w:sz w:val="22"/>
          <w:szCs w:val="22"/>
        </w:rPr>
        <w:t>Orgel für alle</w:t>
      </w:r>
      <w:r>
        <w:rPr>
          <w:sz w:val="22"/>
          <w:szCs w:val="22"/>
        </w:rPr>
        <w:t xml:space="preserve">“. Hrsg. </w:t>
      </w:r>
      <w:r w:rsidRPr="00600F2E">
        <w:rPr>
          <w:sz w:val="22"/>
          <w:szCs w:val="22"/>
        </w:rPr>
        <w:t>Christa Kirschbaum</w:t>
      </w:r>
      <w:r>
        <w:rPr>
          <w:sz w:val="22"/>
          <w:szCs w:val="22"/>
        </w:rPr>
        <w:t xml:space="preserve">. </w:t>
      </w:r>
      <w:r w:rsidRPr="00600F2E">
        <w:rPr>
          <w:rFonts w:eastAsia="CorporateS-Light"/>
          <w:sz w:val="22"/>
          <w:szCs w:val="22"/>
        </w:rPr>
        <w:t>Zentrum Verk</w:t>
      </w:r>
      <w:r>
        <w:rPr>
          <w:rFonts w:eastAsia="CorporateS-Light"/>
          <w:sz w:val="22"/>
          <w:szCs w:val="22"/>
        </w:rPr>
        <w:t>ü</w:t>
      </w:r>
      <w:r w:rsidRPr="00600F2E">
        <w:rPr>
          <w:rFonts w:eastAsia="CorporateS-Light"/>
          <w:sz w:val="22"/>
          <w:szCs w:val="22"/>
        </w:rPr>
        <w:t>ndigung der EKHN</w:t>
      </w:r>
    </w:p>
    <w:p w:rsidR="00F573D9" w:rsidRDefault="00F573D9" w:rsidP="00FC75C8">
      <w:pPr>
        <w:rPr>
          <w:rFonts w:eastAsia="CorporateS-Light"/>
          <w:sz w:val="22"/>
          <w:szCs w:val="22"/>
        </w:rPr>
      </w:pPr>
      <w:r w:rsidRPr="00600F2E">
        <w:rPr>
          <w:rFonts w:eastAsia="CorporateS-Light"/>
          <w:sz w:val="22"/>
          <w:szCs w:val="22"/>
        </w:rPr>
        <w:t>www.zentrum-verkuendigung.de</w:t>
      </w:r>
      <w:r>
        <w:rPr>
          <w:rFonts w:eastAsia="CorporateS-Light"/>
          <w:sz w:val="22"/>
          <w:szCs w:val="22"/>
        </w:rPr>
        <w:t xml:space="preserve">  </w:t>
      </w:r>
    </w:p>
    <w:p w:rsidR="00F573D9" w:rsidRDefault="00F573D9" w:rsidP="00046001">
      <w:pPr>
        <w:rPr>
          <w:rFonts w:eastAsia="CorporateS-Light"/>
          <w:sz w:val="22"/>
          <w:szCs w:val="22"/>
        </w:rPr>
      </w:pPr>
      <w:r>
        <w:rPr>
          <w:rFonts w:eastAsia="CorporateS-Light"/>
          <w:sz w:val="22"/>
          <w:szCs w:val="22"/>
        </w:rPr>
        <w:t xml:space="preserve">Inhaltsverzeichnis siehe </w:t>
      </w:r>
      <w:r w:rsidRPr="009C4E08">
        <w:rPr>
          <w:rFonts w:cs="Arial"/>
          <w:sz w:val="22"/>
          <w:szCs w:val="22"/>
          <w:bdr w:val="single" w:sz="4" w:space="0" w:color="auto"/>
        </w:rPr>
        <w:t xml:space="preserve">Anlage </w:t>
      </w:r>
      <w:r>
        <w:rPr>
          <w:rFonts w:cs="Arial"/>
          <w:sz w:val="22"/>
          <w:szCs w:val="22"/>
          <w:bdr w:val="single" w:sz="4" w:space="0" w:color="auto"/>
        </w:rPr>
        <w:t>12</w:t>
      </w:r>
    </w:p>
    <w:p w:rsidR="00F573D9" w:rsidRDefault="00F573D9" w:rsidP="00EC7B73">
      <w:pPr>
        <w:rPr>
          <w:rFonts w:cs="Arial"/>
          <w:b/>
          <w:sz w:val="22"/>
          <w:szCs w:val="22"/>
        </w:rPr>
      </w:pPr>
    </w:p>
    <w:p w:rsidR="00F573D9" w:rsidRPr="00216B10" w:rsidRDefault="00F573D9" w:rsidP="002E0869">
      <w:pPr>
        <w:pBdr>
          <w:top w:val="single" w:sz="4" w:space="1" w:color="auto"/>
          <w:left w:val="single" w:sz="4" w:space="4" w:color="auto"/>
          <w:bottom w:val="single" w:sz="4" w:space="1" w:color="auto"/>
          <w:right w:val="single" w:sz="4" w:space="4" w:color="auto"/>
        </w:pBdr>
        <w:ind w:right="4752"/>
        <w:rPr>
          <w:rFonts w:cs="Arial"/>
          <w:b/>
          <w:sz w:val="22"/>
          <w:szCs w:val="22"/>
        </w:rPr>
      </w:pPr>
      <w:r>
        <w:rPr>
          <w:rFonts w:cs="Arial"/>
          <w:b/>
          <w:sz w:val="22"/>
          <w:szCs w:val="22"/>
        </w:rPr>
        <w:t>4</w:t>
      </w:r>
      <w:r w:rsidRPr="00216B10">
        <w:rPr>
          <w:rFonts w:cs="Arial"/>
          <w:b/>
          <w:sz w:val="22"/>
          <w:szCs w:val="22"/>
        </w:rPr>
        <w:t xml:space="preserve">. </w:t>
      </w:r>
      <w:r>
        <w:rPr>
          <w:rFonts w:cs="Arial"/>
          <w:b/>
          <w:sz w:val="22"/>
          <w:szCs w:val="22"/>
        </w:rPr>
        <w:t>Erzählungen über Musik</w:t>
      </w:r>
    </w:p>
    <w:p w:rsidR="00F573D9" w:rsidRDefault="00F573D9" w:rsidP="00EC7B73">
      <w:pPr>
        <w:rPr>
          <w:rFonts w:cs="Arial"/>
          <w:color w:val="FF0000"/>
          <w:sz w:val="22"/>
          <w:szCs w:val="22"/>
        </w:rPr>
      </w:pPr>
    </w:p>
    <w:p w:rsidR="00F573D9" w:rsidRDefault="00F573D9" w:rsidP="00EC7B73">
      <w:pPr>
        <w:rPr>
          <w:rFonts w:cs="Arial"/>
          <w:color w:val="FF0000"/>
          <w:sz w:val="22"/>
          <w:szCs w:val="22"/>
        </w:rPr>
      </w:pPr>
    </w:p>
    <w:p w:rsidR="00F573D9" w:rsidRPr="00216B10" w:rsidRDefault="00F573D9" w:rsidP="00216B10">
      <w:pPr>
        <w:rPr>
          <w:sz w:val="22"/>
          <w:szCs w:val="22"/>
        </w:rPr>
      </w:pPr>
      <w:r w:rsidRPr="000F6FCA">
        <w:rPr>
          <w:b/>
          <w:sz w:val="22"/>
          <w:szCs w:val="22"/>
        </w:rPr>
        <w:t>Wie Gott den Menschen die Töne schenkte</w:t>
      </w:r>
      <w:r w:rsidRPr="00216B10">
        <w:rPr>
          <w:sz w:val="22"/>
          <w:szCs w:val="22"/>
        </w:rPr>
        <w:t xml:space="preserve"> - Sabine </w:t>
      </w:r>
      <w:proofErr w:type="spellStart"/>
      <w:r w:rsidRPr="00216B10">
        <w:rPr>
          <w:sz w:val="22"/>
          <w:szCs w:val="22"/>
        </w:rPr>
        <w:t>Bredenbach</w:t>
      </w:r>
      <w:proofErr w:type="spellEnd"/>
    </w:p>
    <w:p w:rsidR="00F573D9" w:rsidRPr="00216B10" w:rsidRDefault="00F573D9" w:rsidP="00216B10">
      <w:pPr>
        <w:autoSpaceDE w:val="0"/>
        <w:autoSpaceDN w:val="0"/>
        <w:adjustRightInd w:val="0"/>
        <w:rPr>
          <w:rFonts w:ascii="CorporateS-Regular" w:hAnsi="CorporateS-Regular" w:cs="CorporateS-Regular"/>
          <w:sz w:val="22"/>
          <w:szCs w:val="22"/>
        </w:rPr>
      </w:pPr>
      <w:r>
        <w:rPr>
          <w:rFonts w:ascii="CorporateS-Regular" w:hAnsi="CorporateS-Regular" w:cs="CorporateS-Regular"/>
          <w:sz w:val="22"/>
          <w:szCs w:val="22"/>
        </w:rPr>
        <w:t>F</w:t>
      </w:r>
      <w:r w:rsidRPr="00216B10">
        <w:rPr>
          <w:rFonts w:ascii="CorporateS-Regular" w:hAnsi="CorporateS-Regular" w:cs="CorporateS-Regular"/>
          <w:sz w:val="22"/>
          <w:szCs w:val="22"/>
        </w:rPr>
        <w:t>ür etwa 5-jährige Kitakinder und ihre Eltern</w:t>
      </w:r>
      <w:r>
        <w:rPr>
          <w:rFonts w:ascii="CorporateS-Regular" w:hAnsi="CorporateS-Regular" w:cs="CorporateS-Regular"/>
          <w:sz w:val="22"/>
          <w:szCs w:val="22"/>
        </w:rPr>
        <w:t>.</w:t>
      </w:r>
    </w:p>
    <w:p w:rsidR="00F573D9" w:rsidRDefault="00F573D9" w:rsidP="00216B10">
      <w:pPr>
        <w:rPr>
          <w:sz w:val="22"/>
          <w:szCs w:val="22"/>
        </w:rPr>
      </w:pPr>
      <w:r>
        <w:rPr>
          <w:sz w:val="22"/>
          <w:szCs w:val="22"/>
        </w:rPr>
        <w:t xml:space="preserve">Inhalt: </w:t>
      </w:r>
      <w:r>
        <w:rPr>
          <w:sz w:val="22"/>
          <w:szCs w:val="22"/>
        </w:rPr>
        <w:tab/>
      </w:r>
      <w:r>
        <w:rPr>
          <w:sz w:val="22"/>
          <w:szCs w:val="22"/>
        </w:rPr>
        <w:tab/>
        <w:t>Die Orgel - Königin der Instrumente</w:t>
      </w:r>
    </w:p>
    <w:p w:rsidR="00F573D9" w:rsidRDefault="00F573D9" w:rsidP="001056A4">
      <w:pPr>
        <w:rPr>
          <w:sz w:val="22"/>
          <w:szCs w:val="22"/>
        </w:rPr>
      </w:pPr>
      <w:r>
        <w:rPr>
          <w:sz w:val="22"/>
          <w:szCs w:val="22"/>
        </w:rPr>
        <w:tab/>
      </w:r>
      <w:r>
        <w:rPr>
          <w:sz w:val="22"/>
          <w:szCs w:val="22"/>
        </w:rPr>
        <w:tab/>
      </w:r>
      <w:r w:rsidRPr="001056A4">
        <w:rPr>
          <w:sz w:val="22"/>
          <w:szCs w:val="22"/>
        </w:rPr>
        <w:t>Nachdem die Menschen lange Zeit auf den verschiedensten</w:t>
      </w:r>
      <w:r>
        <w:rPr>
          <w:sz w:val="22"/>
          <w:szCs w:val="22"/>
        </w:rPr>
        <w:t xml:space="preserve"> </w:t>
      </w:r>
      <w:r w:rsidRPr="001056A4">
        <w:rPr>
          <w:sz w:val="22"/>
          <w:szCs w:val="22"/>
        </w:rPr>
        <w:t xml:space="preserve">Instrumenten </w:t>
      </w:r>
      <w:r>
        <w:rPr>
          <w:sz w:val="22"/>
          <w:szCs w:val="22"/>
        </w:rPr>
        <w:tab/>
      </w:r>
      <w:r>
        <w:rPr>
          <w:sz w:val="22"/>
          <w:szCs w:val="22"/>
        </w:rPr>
        <w:tab/>
      </w:r>
      <w:r w:rsidRPr="001056A4">
        <w:rPr>
          <w:sz w:val="22"/>
          <w:szCs w:val="22"/>
        </w:rPr>
        <w:t>musiziert hatten, kamen sie auf den Gedanken,</w:t>
      </w:r>
      <w:r>
        <w:rPr>
          <w:sz w:val="22"/>
          <w:szCs w:val="22"/>
        </w:rPr>
        <w:t xml:space="preserve"> </w:t>
      </w:r>
      <w:r w:rsidRPr="001056A4">
        <w:rPr>
          <w:sz w:val="22"/>
          <w:szCs w:val="22"/>
        </w:rPr>
        <w:t xml:space="preserve">ein ganz besonderes </w:t>
      </w:r>
      <w:r>
        <w:rPr>
          <w:sz w:val="22"/>
          <w:szCs w:val="22"/>
        </w:rPr>
        <w:tab/>
      </w:r>
      <w:r>
        <w:rPr>
          <w:sz w:val="22"/>
          <w:szCs w:val="22"/>
        </w:rPr>
        <w:tab/>
      </w:r>
      <w:r>
        <w:rPr>
          <w:sz w:val="22"/>
          <w:szCs w:val="22"/>
        </w:rPr>
        <w:tab/>
      </w:r>
      <w:r w:rsidRPr="001056A4">
        <w:rPr>
          <w:sz w:val="22"/>
          <w:szCs w:val="22"/>
        </w:rPr>
        <w:t>Instrument zu bauen, um sich bei</w:t>
      </w:r>
      <w:r>
        <w:rPr>
          <w:sz w:val="22"/>
          <w:szCs w:val="22"/>
        </w:rPr>
        <w:t xml:space="preserve"> </w:t>
      </w:r>
      <w:r w:rsidRPr="001056A4">
        <w:rPr>
          <w:sz w:val="22"/>
          <w:szCs w:val="22"/>
        </w:rPr>
        <w:t xml:space="preserve">Gott für das Geschenk der Töne zu </w:t>
      </w:r>
      <w:r>
        <w:rPr>
          <w:sz w:val="22"/>
          <w:szCs w:val="22"/>
        </w:rPr>
        <w:tab/>
      </w:r>
      <w:r>
        <w:rPr>
          <w:sz w:val="22"/>
          <w:szCs w:val="22"/>
        </w:rPr>
        <w:tab/>
      </w:r>
      <w:r>
        <w:rPr>
          <w:sz w:val="22"/>
          <w:szCs w:val="22"/>
        </w:rPr>
        <w:tab/>
      </w:r>
      <w:r w:rsidRPr="001056A4">
        <w:rPr>
          <w:sz w:val="22"/>
          <w:szCs w:val="22"/>
        </w:rPr>
        <w:t>bedanken. Das neue Instrument</w:t>
      </w:r>
      <w:r>
        <w:rPr>
          <w:sz w:val="22"/>
          <w:szCs w:val="22"/>
        </w:rPr>
        <w:t xml:space="preserve"> </w:t>
      </w:r>
      <w:r w:rsidRPr="001056A4">
        <w:rPr>
          <w:sz w:val="22"/>
          <w:szCs w:val="22"/>
        </w:rPr>
        <w:t xml:space="preserve">sollte größer sein als alles, was sie bisher </w:t>
      </w:r>
      <w:r>
        <w:rPr>
          <w:sz w:val="22"/>
          <w:szCs w:val="22"/>
        </w:rPr>
        <w:tab/>
      </w:r>
      <w:r>
        <w:rPr>
          <w:sz w:val="22"/>
          <w:szCs w:val="22"/>
        </w:rPr>
        <w:tab/>
      </w:r>
      <w:r w:rsidRPr="001056A4">
        <w:rPr>
          <w:sz w:val="22"/>
          <w:szCs w:val="22"/>
        </w:rPr>
        <w:t>gebaut</w:t>
      </w:r>
      <w:r>
        <w:rPr>
          <w:sz w:val="22"/>
          <w:szCs w:val="22"/>
        </w:rPr>
        <w:t xml:space="preserve"> </w:t>
      </w:r>
      <w:r w:rsidRPr="001056A4">
        <w:rPr>
          <w:sz w:val="22"/>
          <w:szCs w:val="22"/>
        </w:rPr>
        <w:t>hatten und es sollte viele, viele verschiedene Klänge haben</w:t>
      </w:r>
      <w:r>
        <w:rPr>
          <w:sz w:val="22"/>
          <w:szCs w:val="22"/>
        </w:rPr>
        <w:t xml:space="preserve">. Das neue </w:t>
      </w:r>
      <w:r>
        <w:rPr>
          <w:sz w:val="22"/>
          <w:szCs w:val="22"/>
        </w:rPr>
        <w:tab/>
      </w:r>
      <w:r>
        <w:rPr>
          <w:sz w:val="22"/>
          <w:szCs w:val="22"/>
        </w:rPr>
        <w:tab/>
      </w:r>
      <w:r w:rsidRPr="001056A4">
        <w:rPr>
          <w:sz w:val="22"/>
          <w:szCs w:val="22"/>
        </w:rPr>
        <w:t>Instrument</w:t>
      </w:r>
      <w:r>
        <w:rPr>
          <w:sz w:val="22"/>
          <w:szCs w:val="22"/>
        </w:rPr>
        <w:t xml:space="preserve"> nannten sie „</w:t>
      </w:r>
      <w:r w:rsidRPr="001056A4">
        <w:rPr>
          <w:sz w:val="22"/>
          <w:szCs w:val="22"/>
        </w:rPr>
        <w:t>Die</w:t>
      </w:r>
      <w:r>
        <w:rPr>
          <w:sz w:val="22"/>
          <w:szCs w:val="22"/>
        </w:rPr>
        <w:t xml:space="preserve"> Königin“.</w:t>
      </w:r>
    </w:p>
    <w:p w:rsidR="00F573D9" w:rsidRPr="001056A4" w:rsidRDefault="00F573D9" w:rsidP="001056A4">
      <w:pPr>
        <w:rPr>
          <w:sz w:val="22"/>
          <w:szCs w:val="22"/>
        </w:rPr>
      </w:pPr>
      <w:r>
        <w:rPr>
          <w:sz w:val="22"/>
          <w:szCs w:val="22"/>
        </w:rPr>
        <w:tab/>
      </w:r>
      <w:r>
        <w:rPr>
          <w:sz w:val="22"/>
          <w:szCs w:val="22"/>
        </w:rPr>
        <w:tab/>
        <w:t>Interaktive Elementen sind im Stück eingebaut.</w:t>
      </w:r>
    </w:p>
    <w:p w:rsidR="00F573D9" w:rsidRDefault="00F573D9" w:rsidP="00216B10">
      <w:pPr>
        <w:autoSpaceDE w:val="0"/>
        <w:autoSpaceDN w:val="0"/>
        <w:adjustRightInd w:val="0"/>
        <w:rPr>
          <w:bCs/>
          <w:sz w:val="22"/>
          <w:szCs w:val="22"/>
        </w:rPr>
      </w:pPr>
      <w:r>
        <w:rPr>
          <w:bCs/>
          <w:sz w:val="22"/>
          <w:szCs w:val="22"/>
        </w:rPr>
        <w:t>Ort:</w:t>
      </w:r>
      <w:r>
        <w:rPr>
          <w:bCs/>
          <w:sz w:val="22"/>
          <w:szCs w:val="22"/>
        </w:rPr>
        <w:tab/>
      </w:r>
      <w:r>
        <w:rPr>
          <w:bCs/>
          <w:sz w:val="22"/>
          <w:szCs w:val="22"/>
        </w:rPr>
        <w:tab/>
        <w:t>Altarraum und Orgelempore</w:t>
      </w:r>
    </w:p>
    <w:p w:rsidR="00F573D9" w:rsidRDefault="00F573D9" w:rsidP="00216B10">
      <w:pPr>
        <w:autoSpaceDE w:val="0"/>
        <w:autoSpaceDN w:val="0"/>
        <w:adjustRightInd w:val="0"/>
        <w:rPr>
          <w:sz w:val="22"/>
          <w:szCs w:val="22"/>
        </w:rPr>
      </w:pPr>
      <w:r w:rsidRPr="007C5549">
        <w:rPr>
          <w:bCs/>
          <w:sz w:val="22"/>
          <w:szCs w:val="22"/>
        </w:rPr>
        <w:t>Besetzung:</w:t>
      </w:r>
      <w:r w:rsidRPr="007C5549">
        <w:rPr>
          <w:sz w:val="22"/>
          <w:szCs w:val="22"/>
        </w:rPr>
        <w:t xml:space="preserve"> </w:t>
      </w:r>
      <w:r>
        <w:rPr>
          <w:sz w:val="22"/>
          <w:szCs w:val="22"/>
        </w:rPr>
        <w:tab/>
      </w:r>
      <w:r w:rsidRPr="007C5549">
        <w:rPr>
          <w:sz w:val="22"/>
          <w:szCs w:val="22"/>
        </w:rPr>
        <w:t xml:space="preserve">Sprecher </w:t>
      </w:r>
      <w:r>
        <w:rPr>
          <w:sz w:val="22"/>
          <w:szCs w:val="22"/>
        </w:rPr>
        <w:t xml:space="preserve">(Organist/in oder andere Person), Eltern  </w:t>
      </w:r>
    </w:p>
    <w:p w:rsidR="00F573D9" w:rsidRDefault="00F573D9" w:rsidP="00216B10">
      <w:pPr>
        <w:rPr>
          <w:sz w:val="22"/>
          <w:szCs w:val="22"/>
        </w:rPr>
      </w:pPr>
      <w:r>
        <w:rPr>
          <w:sz w:val="22"/>
          <w:szCs w:val="22"/>
        </w:rPr>
        <w:t>Requisiten:</w:t>
      </w:r>
      <w:r>
        <w:rPr>
          <w:sz w:val="22"/>
          <w:szCs w:val="22"/>
        </w:rPr>
        <w:tab/>
        <w:t xml:space="preserve">Sitzkissen, Seifenblasendosen, Begleitinstrument, Krone, verschiedene </w:t>
      </w:r>
      <w:r>
        <w:rPr>
          <w:sz w:val="22"/>
          <w:szCs w:val="22"/>
        </w:rPr>
        <w:tab/>
      </w:r>
      <w:r>
        <w:rPr>
          <w:sz w:val="22"/>
          <w:szCs w:val="22"/>
        </w:rPr>
        <w:tab/>
      </w:r>
      <w:r>
        <w:rPr>
          <w:sz w:val="22"/>
          <w:szCs w:val="22"/>
        </w:rPr>
        <w:tab/>
        <w:t xml:space="preserve">Orgelpfeifen, Papier und Buntstifte </w:t>
      </w:r>
    </w:p>
    <w:p w:rsidR="00F573D9" w:rsidRPr="00600F2E" w:rsidRDefault="00F573D9" w:rsidP="00600F2E">
      <w:pPr>
        <w:rPr>
          <w:rFonts w:eastAsia="CorporateS-Light"/>
          <w:sz w:val="22"/>
          <w:szCs w:val="22"/>
        </w:rPr>
      </w:pPr>
      <w:r>
        <w:rPr>
          <w:sz w:val="22"/>
          <w:szCs w:val="22"/>
        </w:rPr>
        <w:t>In: „</w:t>
      </w:r>
      <w:r w:rsidRPr="00600F2E">
        <w:rPr>
          <w:sz w:val="22"/>
          <w:szCs w:val="22"/>
        </w:rPr>
        <w:t>Orgel für alle</w:t>
      </w:r>
      <w:r>
        <w:rPr>
          <w:sz w:val="22"/>
          <w:szCs w:val="22"/>
        </w:rPr>
        <w:t xml:space="preserve">“. Hrsg. </w:t>
      </w:r>
      <w:r w:rsidRPr="00600F2E">
        <w:rPr>
          <w:sz w:val="22"/>
          <w:szCs w:val="22"/>
        </w:rPr>
        <w:t>Christa Kirschbaum</w:t>
      </w:r>
      <w:r>
        <w:rPr>
          <w:sz w:val="22"/>
          <w:szCs w:val="22"/>
        </w:rPr>
        <w:t xml:space="preserve">. </w:t>
      </w:r>
      <w:r w:rsidRPr="00600F2E">
        <w:rPr>
          <w:rFonts w:eastAsia="CorporateS-Light"/>
          <w:sz w:val="22"/>
          <w:szCs w:val="22"/>
        </w:rPr>
        <w:t>Zentrum Verk</w:t>
      </w:r>
      <w:r>
        <w:rPr>
          <w:rFonts w:eastAsia="CorporateS-Light"/>
          <w:sz w:val="22"/>
          <w:szCs w:val="22"/>
        </w:rPr>
        <w:t>ü</w:t>
      </w:r>
      <w:r w:rsidRPr="00600F2E">
        <w:rPr>
          <w:rFonts w:eastAsia="CorporateS-Light"/>
          <w:sz w:val="22"/>
          <w:szCs w:val="22"/>
        </w:rPr>
        <w:t>ndigung der EKHN</w:t>
      </w:r>
    </w:p>
    <w:p w:rsidR="00F573D9" w:rsidRDefault="00F573D9" w:rsidP="00600F2E">
      <w:pPr>
        <w:rPr>
          <w:rFonts w:eastAsia="CorporateS-Light"/>
          <w:sz w:val="22"/>
          <w:szCs w:val="22"/>
        </w:rPr>
      </w:pPr>
      <w:r w:rsidRPr="00600F2E">
        <w:rPr>
          <w:rFonts w:eastAsia="CorporateS-Light"/>
          <w:sz w:val="22"/>
          <w:szCs w:val="22"/>
        </w:rPr>
        <w:t>www.zentrum-verkuendigung.de</w:t>
      </w:r>
    </w:p>
    <w:p w:rsidR="00F573D9" w:rsidRDefault="00F573D9" w:rsidP="000A1CAE">
      <w:pPr>
        <w:rPr>
          <w:rFonts w:eastAsia="CorporateS-Light"/>
          <w:sz w:val="22"/>
          <w:szCs w:val="22"/>
        </w:rPr>
      </w:pPr>
      <w:r>
        <w:rPr>
          <w:rFonts w:eastAsia="CorporateS-Light"/>
          <w:sz w:val="22"/>
          <w:szCs w:val="22"/>
        </w:rPr>
        <w:t xml:space="preserve">Inhaltsverzeichnis siehe </w:t>
      </w:r>
      <w:r w:rsidRPr="009C4E08">
        <w:rPr>
          <w:rFonts w:cs="Arial"/>
          <w:sz w:val="22"/>
          <w:szCs w:val="22"/>
          <w:bdr w:val="single" w:sz="4" w:space="0" w:color="auto"/>
        </w:rPr>
        <w:t xml:space="preserve">Anlage </w:t>
      </w:r>
      <w:r>
        <w:rPr>
          <w:rFonts w:cs="Arial"/>
          <w:sz w:val="22"/>
          <w:szCs w:val="22"/>
          <w:bdr w:val="single" w:sz="4" w:space="0" w:color="auto"/>
        </w:rPr>
        <w:t>12</w:t>
      </w:r>
    </w:p>
    <w:p w:rsidR="00F573D9" w:rsidRDefault="00F573D9" w:rsidP="00600F2E">
      <w:pPr>
        <w:rPr>
          <w:rFonts w:eastAsia="CorporateS-Light"/>
          <w:sz w:val="22"/>
          <w:szCs w:val="22"/>
        </w:rPr>
      </w:pPr>
    </w:p>
    <w:p w:rsidR="00F573D9" w:rsidRDefault="00F573D9" w:rsidP="00600F2E">
      <w:pPr>
        <w:autoSpaceDE w:val="0"/>
        <w:autoSpaceDN w:val="0"/>
        <w:adjustRightInd w:val="0"/>
        <w:rPr>
          <w:rFonts w:ascii="CorporateS-Regular" w:hAnsi="CorporateS-Regular" w:cs="CorporateS-Regular"/>
          <w:color w:val="09448E"/>
          <w:sz w:val="18"/>
          <w:szCs w:val="18"/>
        </w:rPr>
      </w:pPr>
    </w:p>
    <w:p w:rsidR="00F573D9" w:rsidRDefault="00F573D9" w:rsidP="003F7EE7">
      <w:pPr>
        <w:autoSpaceDE w:val="0"/>
        <w:autoSpaceDN w:val="0"/>
        <w:adjustRightInd w:val="0"/>
        <w:rPr>
          <w:rFonts w:ascii="CorporateS-Bold" w:hAnsi="CorporateS-Bold" w:cs="CorporateS-Bold"/>
          <w:b/>
          <w:bCs/>
          <w:color w:val="09448E"/>
          <w:sz w:val="22"/>
          <w:szCs w:val="22"/>
        </w:rPr>
      </w:pPr>
    </w:p>
    <w:p w:rsidR="00F573D9" w:rsidRDefault="00F573D9" w:rsidP="006A0510">
      <w:pPr>
        <w:rPr>
          <w:b/>
          <w:sz w:val="22"/>
          <w:szCs w:val="22"/>
        </w:rPr>
      </w:pPr>
    </w:p>
    <w:p w:rsidR="00F573D9" w:rsidRDefault="00F573D9" w:rsidP="006A0510">
      <w:pPr>
        <w:rPr>
          <w:b/>
          <w:sz w:val="22"/>
          <w:szCs w:val="22"/>
        </w:rPr>
      </w:pPr>
    </w:p>
    <w:p w:rsidR="00F573D9" w:rsidRPr="006A0510" w:rsidRDefault="00F573D9" w:rsidP="006A0510">
      <w:pPr>
        <w:rPr>
          <w:b/>
          <w:sz w:val="22"/>
          <w:szCs w:val="22"/>
        </w:rPr>
      </w:pPr>
      <w:r w:rsidRPr="006A0510">
        <w:rPr>
          <w:b/>
          <w:sz w:val="22"/>
          <w:szCs w:val="22"/>
        </w:rPr>
        <w:t xml:space="preserve">David spielt vor Saul - Wiebke Friedrich  </w:t>
      </w:r>
    </w:p>
    <w:p w:rsidR="00F573D9" w:rsidRPr="006A0510" w:rsidRDefault="00F573D9" w:rsidP="006A0510">
      <w:pPr>
        <w:rPr>
          <w:sz w:val="22"/>
          <w:szCs w:val="22"/>
        </w:rPr>
      </w:pPr>
      <w:r>
        <w:rPr>
          <w:sz w:val="22"/>
          <w:szCs w:val="22"/>
        </w:rPr>
        <w:t xml:space="preserve">Kurzgeschichte nach </w:t>
      </w:r>
      <w:r w:rsidRPr="006A0510">
        <w:rPr>
          <w:sz w:val="22"/>
          <w:szCs w:val="22"/>
        </w:rPr>
        <w:t>1. Samuel 16,14–21</w:t>
      </w:r>
    </w:p>
    <w:p w:rsidR="00F573D9" w:rsidRPr="006A0510" w:rsidRDefault="00F573D9" w:rsidP="006A0510">
      <w:pPr>
        <w:rPr>
          <w:sz w:val="22"/>
          <w:szCs w:val="22"/>
        </w:rPr>
      </w:pPr>
      <w:r>
        <w:rPr>
          <w:sz w:val="22"/>
          <w:szCs w:val="22"/>
        </w:rPr>
        <w:t>Inhalt</w:t>
      </w:r>
      <w:r w:rsidRPr="006A0510">
        <w:rPr>
          <w:sz w:val="22"/>
          <w:szCs w:val="22"/>
        </w:rPr>
        <w:t xml:space="preserve">: </w:t>
      </w:r>
      <w:r>
        <w:rPr>
          <w:sz w:val="22"/>
          <w:szCs w:val="22"/>
        </w:rPr>
        <w:tab/>
      </w:r>
      <w:r>
        <w:rPr>
          <w:sz w:val="22"/>
          <w:szCs w:val="22"/>
        </w:rPr>
        <w:tab/>
      </w:r>
      <w:r w:rsidRPr="006A0510">
        <w:rPr>
          <w:sz w:val="22"/>
          <w:szCs w:val="22"/>
        </w:rPr>
        <w:t>Musik kann heilen und frohmachen</w:t>
      </w:r>
      <w:r>
        <w:rPr>
          <w:sz w:val="22"/>
          <w:szCs w:val="22"/>
        </w:rPr>
        <w:t>.</w:t>
      </w:r>
    </w:p>
    <w:p w:rsidR="00F573D9" w:rsidRPr="006A0510" w:rsidRDefault="00F573D9" w:rsidP="006A0510">
      <w:pPr>
        <w:rPr>
          <w:sz w:val="22"/>
          <w:szCs w:val="22"/>
        </w:rPr>
      </w:pPr>
      <w:r>
        <w:rPr>
          <w:rFonts w:ascii="CorporateS-Regular" w:hAnsi="CorporateS-Regular" w:cs="CorporateS-Regular"/>
          <w:b/>
          <w:color w:val="09448E"/>
          <w:sz w:val="22"/>
          <w:szCs w:val="22"/>
        </w:rPr>
        <w:tab/>
      </w:r>
      <w:r>
        <w:rPr>
          <w:rFonts w:ascii="CorporateS-Regular" w:hAnsi="CorporateS-Regular" w:cs="CorporateS-Regular"/>
          <w:b/>
          <w:color w:val="09448E"/>
          <w:sz w:val="22"/>
          <w:szCs w:val="22"/>
        </w:rPr>
        <w:tab/>
      </w:r>
      <w:r w:rsidRPr="006A0510">
        <w:rPr>
          <w:sz w:val="22"/>
          <w:szCs w:val="22"/>
        </w:rPr>
        <w:t xml:space="preserve">Drei kurze Orgelthemen gliedern den Text, der von drei Sprecher/innen </w:t>
      </w:r>
      <w:r>
        <w:rPr>
          <w:sz w:val="22"/>
          <w:szCs w:val="22"/>
        </w:rPr>
        <w:tab/>
      </w:r>
      <w:r>
        <w:rPr>
          <w:sz w:val="22"/>
          <w:szCs w:val="22"/>
        </w:rPr>
        <w:tab/>
      </w:r>
      <w:r>
        <w:rPr>
          <w:sz w:val="22"/>
          <w:szCs w:val="22"/>
        </w:rPr>
        <w:tab/>
      </w:r>
      <w:r w:rsidRPr="006A0510">
        <w:rPr>
          <w:sz w:val="22"/>
          <w:szCs w:val="22"/>
        </w:rPr>
        <w:t xml:space="preserve">vorgetragen wird. </w:t>
      </w:r>
    </w:p>
    <w:p w:rsidR="00F573D9" w:rsidRPr="00600F2E" w:rsidRDefault="00F573D9" w:rsidP="000F6FCA">
      <w:pPr>
        <w:rPr>
          <w:rFonts w:eastAsia="CorporateS-Light"/>
          <w:sz w:val="22"/>
          <w:szCs w:val="22"/>
        </w:rPr>
      </w:pPr>
      <w:r>
        <w:rPr>
          <w:sz w:val="22"/>
          <w:szCs w:val="22"/>
        </w:rPr>
        <w:t>In: „</w:t>
      </w:r>
      <w:r w:rsidRPr="00600F2E">
        <w:rPr>
          <w:sz w:val="22"/>
          <w:szCs w:val="22"/>
        </w:rPr>
        <w:t>Orgel für alle</w:t>
      </w:r>
      <w:r>
        <w:rPr>
          <w:sz w:val="22"/>
          <w:szCs w:val="22"/>
        </w:rPr>
        <w:t xml:space="preserve">“. Hrsg. </w:t>
      </w:r>
      <w:r w:rsidRPr="00600F2E">
        <w:rPr>
          <w:sz w:val="22"/>
          <w:szCs w:val="22"/>
        </w:rPr>
        <w:t>Christa Kirschbaum</w:t>
      </w:r>
      <w:r>
        <w:rPr>
          <w:sz w:val="22"/>
          <w:szCs w:val="22"/>
        </w:rPr>
        <w:t xml:space="preserve">. </w:t>
      </w:r>
      <w:r w:rsidRPr="00600F2E">
        <w:rPr>
          <w:rFonts w:eastAsia="CorporateS-Light"/>
          <w:sz w:val="22"/>
          <w:szCs w:val="22"/>
        </w:rPr>
        <w:t>Zentrum Verk</w:t>
      </w:r>
      <w:r>
        <w:rPr>
          <w:rFonts w:eastAsia="CorporateS-Light"/>
          <w:sz w:val="22"/>
          <w:szCs w:val="22"/>
        </w:rPr>
        <w:t>ü</w:t>
      </w:r>
      <w:r w:rsidRPr="00600F2E">
        <w:rPr>
          <w:rFonts w:eastAsia="CorporateS-Light"/>
          <w:sz w:val="22"/>
          <w:szCs w:val="22"/>
        </w:rPr>
        <w:t>ndigung der EKHN</w:t>
      </w:r>
    </w:p>
    <w:p w:rsidR="00F573D9" w:rsidRDefault="00F573D9" w:rsidP="000F6FCA">
      <w:pPr>
        <w:rPr>
          <w:rFonts w:eastAsia="CorporateS-Light"/>
          <w:sz w:val="22"/>
          <w:szCs w:val="22"/>
        </w:rPr>
      </w:pPr>
      <w:r w:rsidRPr="00600F2E">
        <w:rPr>
          <w:rFonts w:eastAsia="CorporateS-Light"/>
          <w:sz w:val="22"/>
          <w:szCs w:val="22"/>
        </w:rPr>
        <w:t>www.zentrum-verkuendigung.de</w:t>
      </w:r>
    </w:p>
    <w:p w:rsidR="00F573D9" w:rsidRDefault="00F573D9" w:rsidP="00046001">
      <w:pPr>
        <w:rPr>
          <w:rFonts w:eastAsia="CorporateS-Light"/>
          <w:sz w:val="22"/>
          <w:szCs w:val="22"/>
        </w:rPr>
      </w:pPr>
      <w:r>
        <w:rPr>
          <w:rFonts w:eastAsia="CorporateS-Light"/>
          <w:sz w:val="22"/>
          <w:szCs w:val="22"/>
        </w:rPr>
        <w:t xml:space="preserve">Inhaltsverzeichnis siehe </w:t>
      </w:r>
      <w:r w:rsidRPr="009C4E08">
        <w:rPr>
          <w:rFonts w:cs="Arial"/>
          <w:sz w:val="22"/>
          <w:szCs w:val="22"/>
          <w:bdr w:val="single" w:sz="4" w:space="0" w:color="auto"/>
        </w:rPr>
        <w:t xml:space="preserve">Anlage </w:t>
      </w:r>
      <w:r>
        <w:rPr>
          <w:rFonts w:cs="Arial"/>
          <w:sz w:val="22"/>
          <w:szCs w:val="22"/>
          <w:bdr w:val="single" w:sz="4" w:space="0" w:color="auto"/>
        </w:rPr>
        <w:t>12</w:t>
      </w:r>
    </w:p>
    <w:p w:rsidR="00F573D9" w:rsidRPr="00FF299E" w:rsidRDefault="00F573D9" w:rsidP="00EC7B73">
      <w:pPr>
        <w:rPr>
          <w:rFonts w:cs="Arial"/>
          <w:color w:val="FF0000"/>
          <w:sz w:val="22"/>
          <w:szCs w:val="22"/>
        </w:rPr>
      </w:pPr>
    </w:p>
    <w:p w:rsidR="00F573D9" w:rsidRDefault="00F573D9" w:rsidP="00EC7B73">
      <w:pPr>
        <w:rPr>
          <w:rFonts w:cs="Arial"/>
          <w:sz w:val="22"/>
          <w:szCs w:val="22"/>
        </w:rPr>
      </w:pPr>
      <w:r>
        <w:rPr>
          <w:rFonts w:cs="Arial"/>
          <w:sz w:val="22"/>
          <w:szCs w:val="22"/>
        </w:rPr>
        <w:t xml:space="preserve"> </w:t>
      </w: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470D8B" w:rsidRDefault="00470D8B" w:rsidP="00EC7B73">
      <w:pPr>
        <w:rPr>
          <w:rFonts w:cs="Arial"/>
          <w:sz w:val="22"/>
          <w:szCs w:val="22"/>
        </w:rPr>
      </w:pPr>
    </w:p>
    <w:p w:rsidR="00470D8B" w:rsidRDefault="00470D8B" w:rsidP="00EC7B73">
      <w:pPr>
        <w:rPr>
          <w:rFonts w:cs="Arial"/>
          <w:sz w:val="22"/>
          <w:szCs w:val="22"/>
        </w:rPr>
      </w:pPr>
    </w:p>
    <w:p w:rsidR="00470D8B" w:rsidRDefault="00470D8B"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470D8B" w:rsidRDefault="00470D8B" w:rsidP="00EC7B73">
      <w:pPr>
        <w:rPr>
          <w:rFonts w:cs="Arial"/>
          <w:sz w:val="22"/>
          <w:szCs w:val="22"/>
        </w:rPr>
      </w:pPr>
    </w:p>
    <w:p w:rsidR="00470D8B" w:rsidRDefault="00470D8B"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Default="00F573D9" w:rsidP="00EC7B73">
      <w:pPr>
        <w:rPr>
          <w:rFonts w:cs="Arial"/>
          <w:sz w:val="22"/>
          <w:szCs w:val="22"/>
        </w:rPr>
      </w:pPr>
    </w:p>
    <w:p w:rsidR="00F573D9" w:rsidRPr="002E0869" w:rsidRDefault="00F573D9" w:rsidP="002E0869">
      <w:pPr>
        <w:pBdr>
          <w:top w:val="single" w:sz="4" w:space="1" w:color="auto"/>
          <w:left w:val="single" w:sz="4" w:space="4" w:color="auto"/>
          <w:bottom w:val="single" w:sz="4" w:space="1" w:color="auto"/>
          <w:right w:val="single" w:sz="4" w:space="4" w:color="auto"/>
        </w:pBdr>
        <w:ind w:right="5112"/>
        <w:rPr>
          <w:rFonts w:cs="Arial"/>
          <w:b/>
          <w:sz w:val="22"/>
          <w:szCs w:val="22"/>
        </w:rPr>
      </w:pPr>
      <w:r>
        <w:rPr>
          <w:rFonts w:cs="Arial"/>
          <w:b/>
          <w:sz w:val="22"/>
          <w:szCs w:val="22"/>
        </w:rPr>
        <w:lastRenderedPageBreak/>
        <w:t xml:space="preserve">5. </w:t>
      </w:r>
      <w:r w:rsidRPr="00D818B8">
        <w:rPr>
          <w:rFonts w:cs="Arial"/>
          <w:b/>
          <w:sz w:val="22"/>
          <w:szCs w:val="22"/>
        </w:rPr>
        <w:t xml:space="preserve">Orgelliteratur </w:t>
      </w:r>
      <w:r>
        <w:rPr>
          <w:rFonts w:cs="Arial"/>
          <w:b/>
          <w:sz w:val="22"/>
          <w:szCs w:val="22"/>
        </w:rPr>
        <w:t>„Tiere“ (</w:t>
      </w:r>
      <w:r w:rsidRPr="002E0869">
        <w:rPr>
          <w:rFonts w:cs="Arial"/>
          <w:b/>
          <w:sz w:val="22"/>
          <w:szCs w:val="22"/>
        </w:rPr>
        <w:t>Schöpfung</w:t>
      </w:r>
      <w:r>
        <w:rPr>
          <w:rFonts w:cs="Arial"/>
          <w:b/>
          <w:sz w:val="22"/>
          <w:szCs w:val="22"/>
        </w:rPr>
        <w:t>)</w:t>
      </w:r>
      <w:r w:rsidRPr="002E0869">
        <w:rPr>
          <w:rFonts w:cs="Arial"/>
          <w:b/>
          <w:sz w:val="22"/>
          <w:szCs w:val="22"/>
        </w:rPr>
        <w:t xml:space="preserve"> </w:t>
      </w:r>
    </w:p>
    <w:p w:rsidR="00F573D9" w:rsidRPr="002E0869" w:rsidRDefault="00F573D9" w:rsidP="00EC7B73">
      <w:pPr>
        <w:rPr>
          <w:rFonts w:cs="Arial"/>
          <w:b/>
          <w:sz w:val="22"/>
          <w:szCs w:val="22"/>
        </w:rPr>
      </w:pPr>
    </w:p>
    <w:p w:rsidR="00F573D9" w:rsidRPr="002E0869" w:rsidRDefault="00F573D9" w:rsidP="00EC7B73">
      <w:pPr>
        <w:rPr>
          <w:rFonts w:cs="Arial"/>
          <w:b/>
          <w:sz w:val="22"/>
          <w:szCs w:val="22"/>
        </w:rPr>
      </w:pPr>
    </w:p>
    <w:p w:rsidR="00F573D9" w:rsidRPr="00046001" w:rsidRDefault="00F573D9" w:rsidP="00EC7B73">
      <w:pPr>
        <w:rPr>
          <w:rFonts w:cs="Arial"/>
          <w:sz w:val="22"/>
          <w:szCs w:val="22"/>
        </w:rPr>
      </w:pPr>
      <w:r w:rsidRPr="00046001">
        <w:rPr>
          <w:rStyle w:val="watch-title"/>
          <w:rFonts w:cs="Arial"/>
          <w:b/>
          <w:color w:val="222222"/>
          <w:kern w:val="36"/>
          <w:sz w:val="22"/>
          <w:szCs w:val="22"/>
        </w:rPr>
        <w:t xml:space="preserve">Capriccio sopra </w:t>
      </w:r>
      <w:proofErr w:type="spellStart"/>
      <w:r w:rsidRPr="00046001">
        <w:rPr>
          <w:rStyle w:val="watch-title"/>
          <w:rFonts w:cs="Arial"/>
          <w:b/>
          <w:color w:val="222222"/>
          <w:kern w:val="36"/>
          <w:sz w:val="22"/>
          <w:szCs w:val="22"/>
        </w:rPr>
        <w:t>il</w:t>
      </w:r>
      <w:proofErr w:type="spellEnd"/>
      <w:r w:rsidRPr="00046001">
        <w:rPr>
          <w:rStyle w:val="watch-title"/>
          <w:rFonts w:cs="Arial"/>
          <w:b/>
          <w:color w:val="222222"/>
          <w:kern w:val="36"/>
          <w:sz w:val="22"/>
          <w:szCs w:val="22"/>
        </w:rPr>
        <w:t xml:space="preserve"> </w:t>
      </w:r>
      <w:proofErr w:type="spellStart"/>
      <w:r w:rsidRPr="00046001">
        <w:rPr>
          <w:rStyle w:val="watch-title"/>
          <w:rFonts w:cs="Arial"/>
          <w:b/>
          <w:color w:val="222222"/>
          <w:kern w:val="36"/>
          <w:sz w:val="22"/>
          <w:szCs w:val="22"/>
        </w:rPr>
        <w:t>Cucu</w:t>
      </w:r>
      <w:proofErr w:type="spellEnd"/>
      <w:r w:rsidRPr="00046001">
        <w:rPr>
          <w:rStyle w:val="watch-title"/>
          <w:rFonts w:cs="Arial"/>
          <w:color w:val="222222"/>
          <w:kern w:val="36"/>
          <w:sz w:val="22"/>
          <w:szCs w:val="22"/>
        </w:rPr>
        <w:t xml:space="preserve"> - </w:t>
      </w:r>
      <w:r w:rsidRPr="00046001">
        <w:rPr>
          <w:rFonts w:cs="Arial"/>
          <w:sz w:val="22"/>
          <w:szCs w:val="22"/>
        </w:rPr>
        <w:t xml:space="preserve">Johann Caspar </w:t>
      </w:r>
      <w:proofErr w:type="spellStart"/>
      <w:r w:rsidRPr="00046001">
        <w:rPr>
          <w:rFonts w:cs="Arial"/>
          <w:sz w:val="22"/>
          <w:szCs w:val="22"/>
        </w:rPr>
        <w:t>Kerll</w:t>
      </w:r>
      <w:proofErr w:type="spellEnd"/>
      <w:r w:rsidRPr="00046001">
        <w:rPr>
          <w:rFonts w:cs="Arial"/>
          <w:sz w:val="22"/>
          <w:szCs w:val="22"/>
        </w:rPr>
        <w:t xml:space="preserve"> (1627–93)</w:t>
      </w:r>
    </w:p>
    <w:p w:rsidR="00F573D9" w:rsidRDefault="00F573D9" w:rsidP="00EC7B73">
      <w:pPr>
        <w:rPr>
          <w:rFonts w:cs="Arial"/>
          <w:i/>
          <w:sz w:val="22"/>
          <w:szCs w:val="22"/>
        </w:rPr>
      </w:pPr>
      <w:r w:rsidRPr="002A735C">
        <w:rPr>
          <w:rFonts w:cs="Arial"/>
          <w:sz w:val="22"/>
          <w:szCs w:val="22"/>
        </w:rPr>
        <w:t xml:space="preserve">Orgel </w:t>
      </w:r>
      <w:proofErr w:type="spellStart"/>
      <w:r w:rsidRPr="002A735C">
        <w:rPr>
          <w:rFonts w:cs="Arial"/>
          <w:sz w:val="22"/>
          <w:szCs w:val="22"/>
        </w:rPr>
        <w:t>manualiter</w:t>
      </w:r>
      <w:proofErr w:type="spellEnd"/>
      <w:r w:rsidRPr="002A735C">
        <w:rPr>
          <w:rFonts w:cs="Arial"/>
          <w:sz w:val="22"/>
          <w:szCs w:val="22"/>
        </w:rPr>
        <w:t xml:space="preserve">, mittelschwer. </w:t>
      </w:r>
    </w:p>
    <w:p w:rsidR="00F573D9" w:rsidRPr="004E45F8" w:rsidRDefault="00F573D9" w:rsidP="00EC7B73">
      <w:pPr>
        <w:rPr>
          <w:rFonts w:cs="Arial"/>
          <w:sz w:val="22"/>
          <w:szCs w:val="22"/>
        </w:rPr>
      </w:pPr>
      <w:r w:rsidRPr="004E45F8">
        <w:rPr>
          <w:rFonts w:cs="Arial"/>
          <w:sz w:val="22"/>
          <w:szCs w:val="22"/>
        </w:rPr>
        <w:t>Universal Edition, Sämtliche Werke für Tasteninstrumente Bd.3</w:t>
      </w:r>
    </w:p>
    <w:p w:rsidR="00F573D9" w:rsidRPr="00316EE2" w:rsidRDefault="00F573D9" w:rsidP="00EC7B73">
      <w:pPr>
        <w:rPr>
          <w:rFonts w:cs="Arial"/>
          <w:sz w:val="22"/>
          <w:szCs w:val="22"/>
        </w:rPr>
      </w:pPr>
    </w:p>
    <w:p w:rsidR="00F573D9" w:rsidRPr="000D48AE" w:rsidRDefault="00F573D9" w:rsidP="00EC7B73">
      <w:pPr>
        <w:rPr>
          <w:rFonts w:ascii="Verdana" w:hAnsi="Verdana"/>
          <w:sz w:val="22"/>
          <w:szCs w:val="22"/>
          <w:lang w:val="en-US"/>
        </w:rPr>
      </w:pPr>
      <w:r w:rsidRPr="00316EE2">
        <w:rPr>
          <w:rFonts w:cs="Arial"/>
          <w:b/>
          <w:sz w:val="22"/>
          <w:szCs w:val="22"/>
          <w:lang w:val="en-US"/>
        </w:rPr>
        <w:t xml:space="preserve">Le </w:t>
      </w:r>
      <w:proofErr w:type="spellStart"/>
      <w:r w:rsidRPr="00316EE2">
        <w:rPr>
          <w:rFonts w:cs="Arial"/>
          <w:b/>
          <w:sz w:val="22"/>
          <w:szCs w:val="22"/>
          <w:lang w:val="en-US"/>
        </w:rPr>
        <w:t>Coucou</w:t>
      </w:r>
      <w:proofErr w:type="spellEnd"/>
      <w:r w:rsidRPr="00316EE2">
        <w:rPr>
          <w:rFonts w:cs="Arial"/>
          <w:b/>
          <w:sz w:val="22"/>
          <w:szCs w:val="22"/>
          <w:lang w:val="en-US"/>
        </w:rPr>
        <w:t xml:space="preserve"> </w:t>
      </w:r>
      <w:r w:rsidRPr="000D48AE">
        <w:rPr>
          <w:rFonts w:cs="Arial"/>
          <w:sz w:val="22"/>
          <w:szCs w:val="22"/>
          <w:lang w:val="en-US"/>
        </w:rPr>
        <w:t xml:space="preserve">- </w:t>
      </w:r>
      <w:r w:rsidRPr="000D48AE">
        <w:rPr>
          <w:sz w:val="22"/>
          <w:szCs w:val="22"/>
          <w:lang w:val="en-US"/>
        </w:rPr>
        <w:t xml:space="preserve">Louis-Claude Daquin </w:t>
      </w:r>
      <w:hyperlink r:id="rId10" w:tooltip="zeige alle Artikel dieses Komponisten" w:history="1">
        <w:r w:rsidRPr="000D48AE">
          <w:rPr>
            <w:sz w:val="22"/>
            <w:szCs w:val="22"/>
            <w:lang w:val="en-US"/>
          </w:rPr>
          <w:t>(1835-1921)</w:t>
        </w:r>
      </w:hyperlink>
      <w:r w:rsidRPr="000D48AE">
        <w:rPr>
          <w:rFonts w:ascii="Verdana" w:hAnsi="Verdana"/>
          <w:sz w:val="22"/>
          <w:szCs w:val="22"/>
          <w:lang w:val="en-US"/>
        </w:rPr>
        <w:t> </w:t>
      </w:r>
    </w:p>
    <w:p w:rsidR="00F573D9" w:rsidRPr="002A735C" w:rsidRDefault="00F573D9" w:rsidP="00EC7B73">
      <w:pPr>
        <w:rPr>
          <w:rFonts w:cs="Arial"/>
          <w:sz w:val="22"/>
          <w:szCs w:val="22"/>
        </w:rPr>
      </w:pPr>
      <w:r w:rsidRPr="002A735C">
        <w:rPr>
          <w:rFonts w:cs="Arial"/>
          <w:sz w:val="22"/>
          <w:szCs w:val="22"/>
        </w:rPr>
        <w:t xml:space="preserve">Orgel </w:t>
      </w:r>
      <w:proofErr w:type="spellStart"/>
      <w:r w:rsidRPr="002A735C">
        <w:rPr>
          <w:rFonts w:cs="Arial"/>
          <w:sz w:val="22"/>
          <w:szCs w:val="22"/>
        </w:rPr>
        <w:t>manualiter</w:t>
      </w:r>
      <w:proofErr w:type="spellEnd"/>
      <w:r w:rsidRPr="002A735C">
        <w:rPr>
          <w:rFonts w:cs="Arial"/>
          <w:sz w:val="22"/>
          <w:szCs w:val="22"/>
        </w:rPr>
        <w:t xml:space="preserve">, mittelschwer. </w:t>
      </w:r>
    </w:p>
    <w:p w:rsidR="00F573D9" w:rsidRPr="002A735C" w:rsidRDefault="00F573D9" w:rsidP="00EC7B73">
      <w:pPr>
        <w:rPr>
          <w:rFonts w:cs="Arial"/>
          <w:i/>
          <w:sz w:val="22"/>
          <w:szCs w:val="22"/>
        </w:rPr>
      </w:pPr>
      <w:r w:rsidRPr="002A735C">
        <w:rPr>
          <w:rFonts w:cs="Arial"/>
          <w:i/>
          <w:sz w:val="22"/>
          <w:szCs w:val="22"/>
        </w:rPr>
        <w:t xml:space="preserve">Unterschiedliche Editionen. </w:t>
      </w:r>
    </w:p>
    <w:p w:rsidR="00F573D9" w:rsidRDefault="00F573D9" w:rsidP="00EC7B73">
      <w:pPr>
        <w:rPr>
          <w:rFonts w:cs="Arial"/>
          <w:bCs/>
          <w:color w:val="000000"/>
          <w:sz w:val="22"/>
          <w:szCs w:val="22"/>
        </w:rPr>
      </w:pPr>
    </w:p>
    <w:p w:rsidR="00F573D9" w:rsidRDefault="00F573D9" w:rsidP="006F48F2">
      <w:pPr>
        <w:rPr>
          <w:rFonts w:cs="Arial"/>
          <w:sz w:val="22"/>
          <w:szCs w:val="22"/>
        </w:rPr>
      </w:pPr>
      <w:proofErr w:type="spellStart"/>
      <w:r w:rsidRPr="00FE6562">
        <w:rPr>
          <w:rFonts w:cs="Arial"/>
          <w:b/>
          <w:sz w:val="22"/>
          <w:szCs w:val="22"/>
        </w:rPr>
        <w:t>Chants</w:t>
      </w:r>
      <w:proofErr w:type="spellEnd"/>
      <w:r w:rsidRPr="00FE6562">
        <w:rPr>
          <w:rFonts w:cs="Arial"/>
          <w:b/>
          <w:sz w:val="22"/>
          <w:szCs w:val="22"/>
        </w:rPr>
        <w:t xml:space="preserve"> </w:t>
      </w:r>
      <w:proofErr w:type="spellStart"/>
      <w:r w:rsidRPr="00FE6562">
        <w:rPr>
          <w:rFonts w:cs="Arial"/>
          <w:b/>
          <w:sz w:val="22"/>
          <w:szCs w:val="22"/>
        </w:rPr>
        <w:t>d'Oiseaux</w:t>
      </w:r>
      <w:proofErr w:type="spellEnd"/>
      <w:r w:rsidRPr="00FE6562">
        <w:rPr>
          <w:rFonts w:cs="Arial"/>
          <w:b/>
          <w:sz w:val="22"/>
          <w:szCs w:val="22"/>
        </w:rPr>
        <w:t xml:space="preserve"> (Vogelstimmen)</w:t>
      </w:r>
      <w:r>
        <w:rPr>
          <w:rFonts w:cs="Arial"/>
          <w:sz w:val="22"/>
          <w:szCs w:val="22"/>
        </w:rPr>
        <w:t xml:space="preserve"> - </w:t>
      </w:r>
      <w:proofErr w:type="spellStart"/>
      <w:r>
        <w:rPr>
          <w:rFonts w:cs="Arial"/>
          <w:sz w:val="22"/>
          <w:szCs w:val="22"/>
        </w:rPr>
        <w:t>Messiaen</w:t>
      </w:r>
      <w:proofErr w:type="spellEnd"/>
      <w:r>
        <w:rPr>
          <w:rFonts w:cs="Arial"/>
          <w:sz w:val="22"/>
          <w:szCs w:val="22"/>
        </w:rPr>
        <w:t>, Olivier</w:t>
      </w:r>
      <w:r>
        <w:rPr>
          <w:rFonts w:cs="Arial"/>
          <w:sz w:val="22"/>
          <w:szCs w:val="22"/>
        </w:rPr>
        <w:br/>
        <w:t xml:space="preserve">(aus Livre </w:t>
      </w:r>
      <w:proofErr w:type="spellStart"/>
      <w:r>
        <w:rPr>
          <w:rFonts w:cs="Arial"/>
          <w:sz w:val="22"/>
          <w:szCs w:val="22"/>
        </w:rPr>
        <w:t>D'Orgue</w:t>
      </w:r>
      <w:proofErr w:type="spellEnd"/>
      <w:r>
        <w:rPr>
          <w:rFonts w:cs="Arial"/>
          <w:sz w:val="22"/>
          <w:szCs w:val="22"/>
        </w:rPr>
        <w:t>)</w:t>
      </w:r>
    </w:p>
    <w:p w:rsidR="00F573D9" w:rsidRDefault="00F573D9" w:rsidP="006F48F2">
      <w:pPr>
        <w:rPr>
          <w:rFonts w:cs="Arial"/>
          <w:sz w:val="22"/>
          <w:szCs w:val="22"/>
        </w:rPr>
      </w:pPr>
      <w:r>
        <w:rPr>
          <w:rFonts w:cs="Arial"/>
          <w:sz w:val="22"/>
          <w:szCs w:val="22"/>
        </w:rPr>
        <w:t xml:space="preserve">Verlag Alphonse </w:t>
      </w:r>
      <w:proofErr w:type="spellStart"/>
      <w:r>
        <w:rPr>
          <w:rFonts w:cs="Arial"/>
          <w:sz w:val="22"/>
          <w:szCs w:val="22"/>
        </w:rPr>
        <w:t>Leduc</w:t>
      </w:r>
      <w:proofErr w:type="spellEnd"/>
    </w:p>
    <w:p w:rsidR="00F573D9" w:rsidRDefault="00F573D9" w:rsidP="00EC7B73">
      <w:pPr>
        <w:rPr>
          <w:rFonts w:cs="Arial"/>
          <w:bCs/>
          <w:color w:val="000000"/>
          <w:sz w:val="22"/>
          <w:szCs w:val="22"/>
        </w:rPr>
      </w:pPr>
    </w:p>
    <w:p w:rsidR="00F573D9" w:rsidRDefault="00F573D9" w:rsidP="00EC7B73">
      <w:pPr>
        <w:rPr>
          <w:rFonts w:cs="Arial"/>
          <w:bCs/>
          <w:color w:val="000000"/>
          <w:sz w:val="22"/>
          <w:szCs w:val="22"/>
        </w:rPr>
      </w:pPr>
    </w:p>
    <w:p w:rsidR="00F573D9" w:rsidRDefault="00F573D9" w:rsidP="00EC7B73">
      <w:pPr>
        <w:rPr>
          <w:rFonts w:cs="Arial"/>
          <w:color w:val="000000"/>
          <w:sz w:val="22"/>
          <w:szCs w:val="22"/>
        </w:rPr>
      </w:pPr>
      <w:r w:rsidRPr="00316EE2">
        <w:rPr>
          <w:rFonts w:cs="Arial"/>
          <w:b/>
          <w:bCs/>
          <w:color w:val="000000"/>
          <w:sz w:val="22"/>
          <w:szCs w:val="22"/>
        </w:rPr>
        <w:t>Der Karneval der Tiere</w:t>
      </w:r>
      <w:r>
        <w:rPr>
          <w:rFonts w:cs="Arial"/>
          <w:bCs/>
          <w:color w:val="000000"/>
          <w:sz w:val="22"/>
          <w:szCs w:val="22"/>
        </w:rPr>
        <w:t xml:space="preserve"> -  </w:t>
      </w:r>
      <w:r w:rsidRPr="00710FAF">
        <w:rPr>
          <w:rFonts w:cs="Arial"/>
          <w:bCs/>
          <w:color w:val="000000"/>
          <w:sz w:val="22"/>
          <w:szCs w:val="22"/>
        </w:rPr>
        <w:t>Camille</w:t>
      </w:r>
      <w:r w:rsidRPr="00710FAF">
        <w:rPr>
          <w:rFonts w:cs="Arial"/>
          <w:color w:val="000000"/>
          <w:sz w:val="22"/>
          <w:szCs w:val="22"/>
        </w:rPr>
        <w:t xml:space="preserve"> </w:t>
      </w:r>
      <w:r w:rsidRPr="00710FAF">
        <w:rPr>
          <w:rFonts w:cs="Arial"/>
          <w:bCs/>
          <w:color w:val="000000"/>
          <w:sz w:val="22"/>
          <w:szCs w:val="22"/>
        </w:rPr>
        <w:t>Saint-</w:t>
      </w:r>
      <w:proofErr w:type="spellStart"/>
      <w:r w:rsidRPr="00710FAF">
        <w:rPr>
          <w:rFonts w:cs="Arial"/>
          <w:bCs/>
          <w:color w:val="000000"/>
          <w:sz w:val="22"/>
          <w:szCs w:val="22"/>
        </w:rPr>
        <w:t>Saëns</w:t>
      </w:r>
      <w:proofErr w:type="spellEnd"/>
      <w:r w:rsidRPr="00710FAF">
        <w:rPr>
          <w:rFonts w:cs="Arial"/>
          <w:color w:val="000000"/>
          <w:sz w:val="22"/>
          <w:szCs w:val="22"/>
        </w:rPr>
        <w:t xml:space="preserve"> </w:t>
      </w:r>
      <w:r>
        <w:rPr>
          <w:rFonts w:cs="Arial"/>
          <w:color w:val="000000"/>
          <w:sz w:val="22"/>
          <w:szCs w:val="22"/>
        </w:rPr>
        <w:t xml:space="preserve">(1835-1921) </w:t>
      </w:r>
    </w:p>
    <w:p w:rsidR="00F573D9" w:rsidRDefault="00F573D9" w:rsidP="00EC7B73">
      <w:pPr>
        <w:rPr>
          <w:rFonts w:cs="Arial"/>
          <w:color w:val="000000"/>
          <w:sz w:val="22"/>
          <w:szCs w:val="22"/>
        </w:rPr>
      </w:pPr>
      <w:r>
        <w:rPr>
          <w:rFonts w:cs="Arial"/>
          <w:color w:val="000000"/>
          <w:sz w:val="22"/>
          <w:szCs w:val="22"/>
        </w:rPr>
        <w:t>Verwendung einzelner Sätze (evtl. mit Text, z.B. „Loriot“ o.a.)</w:t>
      </w:r>
    </w:p>
    <w:p w:rsidR="00F573D9" w:rsidRDefault="00F573D9" w:rsidP="00EC7B73">
      <w:pPr>
        <w:rPr>
          <w:sz w:val="22"/>
          <w:szCs w:val="22"/>
        </w:rPr>
      </w:pPr>
      <w:r>
        <w:rPr>
          <w:sz w:val="22"/>
          <w:szCs w:val="22"/>
        </w:rPr>
        <w:t xml:space="preserve">Besetzung: </w:t>
      </w:r>
      <w:r>
        <w:rPr>
          <w:sz w:val="22"/>
          <w:szCs w:val="22"/>
        </w:rPr>
        <w:tab/>
      </w:r>
      <w:r>
        <w:rPr>
          <w:sz w:val="22"/>
          <w:szCs w:val="22"/>
        </w:rPr>
        <w:tab/>
        <w:t xml:space="preserve">Orgel (ggf. mit Sprecher </w:t>
      </w:r>
      <w:r>
        <w:rPr>
          <w:sz w:val="22"/>
          <w:szCs w:val="22"/>
        </w:rPr>
        <w:sym w:font="Symbol" w:char="F0AE"/>
      </w:r>
      <w:r>
        <w:rPr>
          <w:sz w:val="22"/>
          <w:szCs w:val="22"/>
        </w:rPr>
        <w:t xml:space="preserve"> Ustinov, Loriot)</w:t>
      </w:r>
    </w:p>
    <w:p w:rsidR="00F573D9" w:rsidRDefault="00F573D9" w:rsidP="00EC7B73">
      <w:pPr>
        <w:rPr>
          <w:rFonts w:cs="Arial"/>
          <w:sz w:val="22"/>
          <w:szCs w:val="22"/>
        </w:rPr>
      </w:pPr>
      <w:r>
        <w:rPr>
          <w:rFonts w:cs="Arial"/>
          <w:sz w:val="22"/>
          <w:szCs w:val="22"/>
        </w:rPr>
        <w:t xml:space="preserve">Instrument:: </w:t>
      </w:r>
      <w:r>
        <w:rPr>
          <w:rFonts w:cs="Arial"/>
          <w:sz w:val="22"/>
          <w:szCs w:val="22"/>
        </w:rPr>
        <w:tab/>
      </w:r>
      <w:r>
        <w:rPr>
          <w:rFonts w:cs="Arial"/>
          <w:sz w:val="22"/>
          <w:szCs w:val="22"/>
        </w:rPr>
        <w:tab/>
        <w:t xml:space="preserve">mindestens </w:t>
      </w:r>
      <w:proofErr w:type="spellStart"/>
      <w:r>
        <w:rPr>
          <w:rFonts w:cs="Arial"/>
          <w:sz w:val="22"/>
          <w:szCs w:val="22"/>
        </w:rPr>
        <w:t>zweimanualig</w:t>
      </w:r>
      <w:proofErr w:type="spellEnd"/>
      <w:r>
        <w:rPr>
          <w:rFonts w:cs="Arial"/>
          <w:sz w:val="22"/>
          <w:szCs w:val="22"/>
        </w:rPr>
        <w:t xml:space="preserve">. </w:t>
      </w:r>
    </w:p>
    <w:p w:rsidR="00F573D9" w:rsidRDefault="00F573D9" w:rsidP="00EC7B73">
      <w:pPr>
        <w:rPr>
          <w:sz w:val="22"/>
          <w:szCs w:val="22"/>
        </w:rPr>
      </w:pPr>
      <w:r>
        <w:rPr>
          <w:sz w:val="22"/>
          <w:szCs w:val="22"/>
        </w:rPr>
        <w:t xml:space="preserve">Dauer: </w:t>
      </w:r>
      <w:r>
        <w:rPr>
          <w:sz w:val="22"/>
          <w:szCs w:val="22"/>
        </w:rPr>
        <w:tab/>
      </w:r>
      <w:r>
        <w:rPr>
          <w:sz w:val="22"/>
          <w:szCs w:val="22"/>
        </w:rPr>
        <w:tab/>
        <w:t>ca. 30 Minuten</w:t>
      </w:r>
    </w:p>
    <w:p w:rsidR="00F573D9" w:rsidRDefault="00F573D9" w:rsidP="00EC7B73">
      <w:pPr>
        <w:rPr>
          <w:sz w:val="22"/>
          <w:szCs w:val="22"/>
        </w:rPr>
      </w:pPr>
      <w:r>
        <w:rPr>
          <w:sz w:val="22"/>
          <w:szCs w:val="22"/>
        </w:rPr>
        <w:t xml:space="preserve">Schwierigkeitsgrad: </w:t>
      </w:r>
      <w:r>
        <w:rPr>
          <w:sz w:val="22"/>
          <w:szCs w:val="22"/>
        </w:rPr>
        <w:tab/>
        <w:t>schwer</w:t>
      </w:r>
    </w:p>
    <w:p w:rsidR="00F573D9" w:rsidRPr="004E45F8" w:rsidRDefault="00F573D9" w:rsidP="00EC7B73">
      <w:pPr>
        <w:rPr>
          <w:rFonts w:cs="Arial"/>
          <w:sz w:val="22"/>
          <w:szCs w:val="22"/>
        </w:rPr>
      </w:pPr>
      <w:r w:rsidRPr="004E45F8">
        <w:rPr>
          <w:rFonts w:cs="Arial"/>
          <w:sz w:val="22"/>
          <w:szCs w:val="22"/>
        </w:rPr>
        <w:t>Strube-Verlag</w:t>
      </w:r>
      <w:r>
        <w:rPr>
          <w:rFonts w:cs="Arial"/>
          <w:sz w:val="22"/>
          <w:szCs w:val="22"/>
        </w:rPr>
        <w:t xml:space="preserve"> u.a.</w:t>
      </w:r>
    </w:p>
    <w:p w:rsidR="00F573D9" w:rsidRDefault="00F573D9" w:rsidP="00EC7B73">
      <w:pPr>
        <w:rPr>
          <w:rFonts w:cs="Arial"/>
          <w:bCs/>
          <w:color w:val="000000"/>
          <w:sz w:val="22"/>
          <w:szCs w:val="22"/>
        </w:rPr>
      </w:pPr>
    </w:p>
    <w:p w:rsidR="00F573D9" w:rsidRDefault="00F573D9" w:rsidP="00EC7B73">
      <w:pPr>
        <w:rPr>
          <w:rFonts w:cs="Arial"/>
          <w:bCs/>
          <w:color w:val="000000"/>
          <w:sz w:val="22"/>
          <w:szCs w:val="22"/>
        </w:rPr>
      </w:pPr>
    </w:p>
    <w:p w:rsidR="00F573D9" w:rsidRDefault="00F573D9" w:rsidP="00EC7B73">
      <w:pPr>
        <w:rPr>
          <w:sz w:val="22"/>
          <w:szCs w:val="22"/>
        </w:rPr>
      </w:pPr>
      <w:r w:rsidRPr="00316EE2">
        <w:rPr>
          <w:b/>
          <w:sz w:val="22"/>
          <w:szCs w:val="22"/>
        </w:rPr>
        <w:t>Insektarium</w:t>
      </w:r>
      <w:r>
        <w:rPr>
          <w:sz w:val="22"/>
          <w:szCs w:val="22"/>
        </w:rPr>
        <w:t xml:space="preserve"> -</w:t>
      </w:r>
      <w:r w:rsidRPr="00A124BA">
        <w:rPr>
          <w:sz w:val="22"/>
          <w:szCs w:val="22"/>
        </w:rPr>
        <w:t xml:space="preserve"> Andreas </w:t>
      </w:r>
      <w:proofErr w:type="spellStart"/>
      <w:r w:rsidRPr="00A124BA">
        <w:rPr>
          <w:sz w:val="22"/>
          <w:szCs w:val="22"/>
        </w:rPr>
        <w:t>Willscher</w:t>
      </w:r>
      <w:proofErr w:type="spellEnd"/>
      <w:r w:rsidRPr="00A124BA">
        <w:rPr>
          <w:sz w:val="22"/>
          <w:szCs w:val="22"/>
        </w:rPr>
        <w:t xml:space="preserve"> (*1955)</w:t>
      </w:r>
    </w:p>
    <w:p w:rsidR="00F573D9" w:rsidRDefault="00F573D9" w:rsidP="00EC7B73">
      <w:pPr>
        <w:rPr>
          <w:sz w:val="22"/>
          <w:szCs w:val="22"/>
        </w:rPr>
      </w:pPr>
      <w:r w:rsidRPr="00A124BA">
        <w:rPr>
          <w:sz w:val="22"/>
          <w:szCs w:val="22"/>
        </w:rPr>
        <w:t xml:space="preserve">Zwölf Orgelstücke </w:t>
      </w:r>
      <w:r>
        <w:rPr>
          <w:sz w:val="22"/>
          <w:szCs w:val="22"/>
        </w:rPr>
        <w:t>(Charakterstücke ohne Text)</w:t>
      </w:r>
    </w:p>
    <w:p w:rsidR="00F573D9" w:rsidRDefault="00F573D9" w:rsidP="00EC7B73">
      <w:pPr>
        <w:rPr>
          <w:sz w:val="22"/>
          <w:szCs w:val="22"/>
        </w:rPr>
      </w:pPr>
      <w:r>
        <w:rPr>
          <w:sz w:val="22"/>
          <w:szCs w:val="22"/>
        </w:rPr>
        <w:t xml:space="preserve">Orgel </w:t>
      </w:r>
      <w:proofErr w:type="spellStart"/>
      <w:r>
        <w:rPr>
          <w:sz w:val="22"/>
          <w:szCs w:val="22"/>
        </w:rPr>
        <w:t>manualiter</w:t>
      </w:r>
      <w:proofErr w:type="spellEnd"/>
      <w:r>
        <w:rPr>
          <w:sz w:val="22"/>
          <w:szCs w:val="22"/>
        </w:rPr>
        <w:t xml:space="preserve">, </w:t>
      </w:r>
      <w:r w:rsidRPr="00E278CC">
        <w:rPr>
          <w:color w:val="FF0000"/>
          <w:sz w:val="22"/>
          <w:szCs w:val="22"/>
        </w:rPr>
        <w:t>leicht</w:t>
      </w:r>
      <w:r>
        <w:rPr>
          <w:sz w:val="22"/>
          <w:szCs w:val="22"/>
        </w:rPr>
        <w:t xml:space="preserve">, 20 Minuten. </w:t>
      </w:r>
    </w:p>
    <w:p w:rsidR="00F573D9" w:rsidRDefault="00F573D9" w:rsidP="00EC7B73">
      <w:pPr>
        <w:rPr>
          <w:i/>
          <w:sz w:val="22"/>
          <w:szCs w:val="22"/>
        </w:rPr>
      </w:pPr>
      <w:r w:rsidRPr="00713A8D">
        <w:rPr>
          <w:i/>
          <w:sz w:val="22"/>
          <w:szCs w:val="22"/>
        </w:rPr>
        <w:t xml:space="preserve">Butz-Verlag Reihe „Tiere in der Orgelmusik“ BU 1908 </w:t>
      </w:r>
    </w:p>
    <w:p w:rsidR="00F573D9" w:rsidRDefault="00F573D9" w:rsidP="00EC7B73">
      <w:pPr>
        <w:rPr>
          <w:sz w:val="22"/>
          <w:szCs w:val="22"/>
        </w:rPr>
      </w:pPr>
      <w:r>
        <w:rPr>
          <w:sz w:val="22"/>
          <w:szCs w:val="22"/>
        </w:rPr>
        <w:t>Möglicherweise auch in Verbindung mit einem Ratespiel: Kinder bekommen eine Auswahl von Tieren genannt und dürfen erraten, um welches Tier es sich bei der Musik handelt.</w:t>
      </w:r>
    </w:p>
    <w:p w:rsidR="00F573D9" w:rsidRPr="00316EE2" w:rsidRDefault="00F573D9" w:rsidP="00EC7B73">
      <w:pPr>
        <w:rPr>
          <w:sz w:val="22"/>
          <w:szCs w:val="22"/>
        </w:rPr>
      </w:pPr>
    </w:p>
    <w:p w:rsidR="00F573D9" w:rsidRPr="00316EE2" w:rsidRDefault="00F573D9" w:rsidP="00EC7B73">
      <w:pPr>
        <w:rPr>
          <w:sz w:val="22"/>
          <w:szCs w:val="22"/>
        </w:rPr>
      </w:pPr>
    </w:p>
    <w:p w:rsidR="00F573D9" w:rsidRDefault="00F573D9" w:rsidP="00EC7B73">
      <w:pPr>
        <w:rPr>
          <w:sz w:val="22"/>
          <w:szCs w:val="22"/>
        </w:rPr>
      </w:pPr>
      <w:proofErr w:type="spellStart"/>
      <w:r w:rsidRPr="00316EE2">
        <w:rPr>
          <w:b/>
          <w:sz w:val="22"/>
          <w:szCs w:val="22"/>
        </w:rPr>
        <w:t>Vogelarium</w:t>
      </w:r>
      <w:proofErr w:type="spellEnd"/>
      <w:r>
        <w:rPr>
          <w:sz w:val="22"/>
          <w:szCs w:val="22"/>
        </w:rPr>
        <w:t xml:space="preserve"> - </w:t>
      </w:r>
      <w:r w:rsidRPr="00A124BA">
        <w:rPr>
          <w:sz w:val="22"/>
          <w:szCs w:val="22"/>
        </w:rPr>
        <w:t xml:space="preserve">Andreas </w:t>
      </w:r>
      <w:proofErr w:type="spellStart"/>
      <w:r w:rsidRPr="00A124BA">
        <w:rPr>
          <w:sz w:val="22"/>
          <w:szCs w:val="22"/>
        </w:rPr>
        <w:t>Willscher</w:t>
      </w:r>
      <w:proofErr w:type="spellEnd"/>
      <w:r w:rsidRPr="00A124BA">
        <w:rPr>
          <w:sz w:val="22"/>
          <w:szCs w:val="22"/>
        </w:rPr>
        <w:t xml:space="preserve"> (*1955)</w:t>
      </w:r>
    </w:p>
    <w:p w:rsidR="00F573D9" w:rsidRDefault="00F573D9" w:rsidP="00EC7B73">
      <w:pPr>
        <w:rPr>
          <w:sz w:val="22"/>
          <w:szCs w:val="22"/>
        </w:rPr>
      </w:pPr>
      <w:r w:rsidRPr="00713A8D">
        <w:rPr>
          <w:sz w:val="22"/>
          <w:szCs w:val="22"/>
        </w:rPr>
        <w:t xml:space="preserve">Acht Orgelstücke </w:t>
      </w:r>
      <w:r>
        <w:rPr>
          <w:sz w:val="22"/>
          <w:szCs w:val="22"/>
        </w:rPr>
        <w:t>(Charakterstücke ohne Text)</w:t>
      </w:r>
    </w:p>
    <w:p w:rsidR="00F573D9" w:rsidRDefault="00F573D9" w:rsidP="00EC7B73">
      <w:pPr>
        <w:rPr>
          <w:sz w:val="22"/>
          <w:szCs w:val="22"/>
        </w:rPr>
      </w:pPr>
      <w:r w:rsidRPr="00E278CC">
        <w:rPr>
          <w:color w:val="FF0000"/>
          <w:sz w:val="22"/>
          <w:szCs w:val="22"/>
        </w:rPr>
        <w:t>leicht</w:t>
      </w:r>
      <w:r>
        <w:rPr>
          <w:sz w:val="22"/>
          <w:szCs w:val="22"/>
        </w:rPr>
        <w:t xml:space="preserve">, </w:t>
      </w:r>
      <w:r w:rsidRPr="002A735C">
        <w:rPr>
          <w:color w:val="FF0000"/>
          <w:sz w:val="22"/>
          <w:szCs w:val="22"/>
        </w:rPr>
        <w:t xml:space="preserve">Minuten. </w:t>
      </w:r>
    </w:p>
    <w:p w:rsidR="00F573D9" w:rsidRPr="004E45F8" w:rsidRDefault="00F573D9" w:rsidP="00EC7B73">
      <w:pPr>
        <w:rPr>
          <w:sz w:val="22"/>
          <w:szCs w:val="22"/>
        </w:rPr>
      </w:pPr>
      <w:r w:rsidRPr="004E45F8">
        <w:rPr>
          <w:sz w:val="22"/>
          <w:szCs w:val="22"/>
        </w:rPr>
        <w:t xml:space="preserve">Butz-Verlag Reihe „Tiere in der Orgelmusik“  BU 2408 </w:t>
      </w:r>
    </w:p>
    <w:p w:rsidR="00F573D9" w:rsidRDefault="00F573D9" w:rsidP="00EC7B73">
      <w:pPr>
        <w:rPr>
          <w:sz w:val="22"/>
          <w:szCs w:val="22"/>
        </w:rPr>
      </w:pPr>
    </w:p>
    <w:p w:rsidR="00F573D9" w:rsidRDefault="00F573D9" w:rsidP="00EC7B73">
      <w:pPr>
        <w:rPr>
          <w:sz w:val="22"/>
          <w:szCs w:val="22"/>
        </w:rPr>
      </w:pPr>
    </w:p>
    <w:p w:rsidR="00F573D9" w:rsidRDefault="00F573D9" w:rsidP="00EC7B73">
      <w:pPr>
        <w:rPr>
          <w:sz w:val="22"/>
          <w:szCs w:val="22"/>
        </w:rPr>
      </w:pPr>
      <w:r w:rsidRPr="00316EE2">
        <w:rPr>
          <w:b/>
          <w:sz w:val="22"/>
          <w:szCs w:val="22"/>
        </w:rPr>
        <w:t>Aquarium</w:t>
      </w:r>
      <w:r>
        <w:rPr>
          <w:sz w:val="22"/>
          <w:szCs w:val="22"/>
        </w:rPr>
        <w:t xml:space="preserve"> - </w:t>
      </w:r>
      <w:r w:rsidRPr="00A124BA">
        <w:rPr>
          <w:sz w:val="22"/>
          <w:szCs w:val="22"/>
        </w:rPr>
        <w:t xml:space="preserve">Andreas </w:t>
      </w:r>
      <w:proofErr w:type="spellStart"/>
      <w:r w:rsidRPr="00A124BA">
        <w:rPr>
          <w:sz w:val="22"/>
          <w:szCs w:val="22"/>
        </w:rPr>
        <w:t>Willscher</w:t>
      </w:r>
      <w:proofErr w:type="spellEnd"/>
      <w:r w:rsidRPr="00A124BA">
        <w:rPr>
          <w:sz w:val="22"/>
          <w:szCs w:val="22"/>
        </w:rPr>
        <w:t xml:space="preserve"> (*1955)</w:t>
      </w:r>
    </w:p>
    <w:p w:rsidR="00F573D9" w:rsidRDefault="00F573D9" w:rsidP="00EC7B73">
      <w:pPr>
        <w:rPr>
          <w:sz w:val="22"/>
          <w:szCs w:val="22"/>
        </w:rPr>
      </w:pPr>
      <w:r w:rsidRPr="00A124BA">
        <w:rPr>
          <w:sz w:val="22"/>
          <w:szCs w:val="22"/>
        </w:rPr>
        <w:t xml:space="preserve">Neun Orgelstücke </w:t>
      </w:r>
      <w:r>
        <w:rPr>
          <w:sz w:val="22"/>
          <w:szCs w:val="22"/>
        </w:rPr>
        <w:t>(Charakterstücke ohne Text)</w:t>
      </w:r>
    </w:p>
    <w:p w:rsidR="00F573D9" w:rsidRDefault="00F573D9" w:rsidP="00EC7B73">
      <w:pPr>
        <w:rPr>
          <w:sz w:val="22"/>
          <w:szCs w:val="22"/>
        </w:rPr>
      </w:pPr>
      <w:r w:rsidRPr="0077444F">
        <w:rPr>
          <w:sz w:val="22"/>
          <w:szCs w:val="22"/>
        </w:rPr>
        <w:t xml:space="preserve">Orgel </w:t>
      </w:r>
      <w:proofErr w:type="spellStart"/>
      <w:r w:rsidRPr="0077444F">
        <w:rPr>
          <w:sz w:val="22"/>
          <w:szCs w:val="22"/>
        </w:rPr>
        <w:t>manualiter</w:t>
      </w:r>
      <w:proofErr w:type="spellEnd"/>
      <w:r>
        <w:rPr>
          <w:sz w:val="22"/>
          <w:szCs w:val="22"/>
        </w:rPr>
        <w:t xml:space="preserve"> </w:t>
      </w:r>
      <w:r w:rsidRPr="00E278CC">
        <w:rPr>
          <w:color w:val="FF0000"/>
          <w:sz w:val="22"/>
          <w:szCs w:val="22"/>
        </w:rPr>
        <w:t>leicht,</w:t>
      </w:r>
      <w:r>
        <w:rPr>
          <w:sz w:val="22"/>
          <w:szCs w:val="22"/>
        </w:rPr>
        <w:t xml:space="preserve"> 20 Minuten. </w:t>
      </w:r>
    </w:p>
    <w:p w:rsidR="00F573D9" w:rsidRDefault="00F573D9" w:rsidP="00EC7B73">
      <w:pPr>
        <w:rPr>
          <w:sz w:val="22"/>
          <w:szCs w:val="22"/>
        </w:rPr>
      </w:pPr>
      <w:r w:rsidRPr="004E45F8">
        <w:rPr>
          <w:sz w:val="22"/>
          <w:szCs w:val="22"/>
        </w:rPr>
        <w:t xml:space="preserve">Butz-Verlag Reihe „Tiere in der Orgelmusik“ BU 2158 </w:t>
      </w:r>
    </w:p>
    <w:p w:rsidR="00F573D9" w:rsidRDefault="00F573D9" w:rsidP="00EC7B73">
      <w:pPr>
        <w:rPr>
          <w:sz w:val="22"/>
          <w:szCs w:val="22"/>
        </w:rPr>
      </w:pPr>
    </w:p>
    <w:p w:rsidR="00F573D9" w:rsidRDefault="00F573D9" w:rsidP="00EC7B73">
      <w:pPr>
        <w:rPr>
          <w:sz w:val="22"/>
          <w:szCs w:val="22"/>
        </w:rPr>
      </w:pPr>
    </w:p>
    <w:p w:rsidR="00F573D9" w:rsidRDefault="00F573D9" w:rsidP="00EC7B73">
      <w:pPr>
        <w:rPr>
          <w:sz w:val="22"/>
          <w:szCs w:val="22"/>
        </w:rPr>
      </w:pPr>
      <w:r w:rsidRPr="00316EE2">
        <w:rPr>
          <w:b/>
          <w:sz w:val="22"/>
          <w:szCs w:val="22"/>
        </w:rPr>
        <w:t>Suite Maritime</w:t>
      </w:r>
      <w:r>
        <w:rPr>
          <w:sz w:val="22"/>
          <w:szCs w:val="22"/>
        </w:rPr>
        <w:t xml:space="preserve"> - Markus Frank </w:t>
      </w:r>
      <w:proofErr w:type="spellStart"/>
      <w:r>
        <w:rPr>
          <w:sz w:val="22"/>
          <w:szCs w:val="22"/>
        </w:rPr>
        <w:t>Hollingshaus</w:t>
      </w:r>
      <w:proofErr w:type="spellEnd"/>
    </w:p>
    <w:p w:rsidR="00F573D9" w:rsidRDefault="00F573D9" w:rsidP="00EC7B73">
      <w:pPr>
        <w:rPr>
          <w:sz w:val="22"/>
          <w:szCs w:val="22"/>
        </w:rPr>
      </w:pPr>
      <w:r>
        <w:rPr>
          <w:sz w:val="22"/>
          <w:szCs w:val="22"/>
        </w:rPr>
        <w:t>11 Orgelstücke (Charakterstücke ohne Text)</w:t>
      </w:r>
    </w:p>
    <w:p w:rsidR="00F573D9" w:rsidRPr="004E45F8" w:rsidRDefault="00F573D9" w:rsidP="00EC7B73">
      <w:pPr>
        <w:rPr>
          <w:sz w:val="22"/>
          <w:szCs w:val="22"/>
        </w:rPr>
      </w:pPr>
      <w:r>
        <w:rPr>
          <w:sz w:val="22"/>
          <w:szCs w:val="22"/>
        </w:rPr>
        <w:t>mittelschwer-schwer</w:t>
      </w:r>
    </w:p>
    <w:p w:rsidR="00F573D9" w:rsidRDefault="00F573D9" w:rsidP="00033E52">
      <w:pPr>
        <w:rPr>
          <w:sz w:val="22"/>
          <w:szCs w:val="22"/>
        </w:rPr>
      </w:pPr>
      <w:r w:rsidRPr="004E45F8">
        <w:rPr>
          <w:sz w:val="22"/>
          <w:szCs w:val="22"/>
        </w:rPr>
        <w:t>Butz-Verlag Reihe „Tiere in der Orgelmusik“ BU 2</w:t>
      </w:r>
      <w:r>
        <w:rPr>
          <w:sz w:val="22"/>
          <w:szCs w:val="22"/>
        </w:rPr>
        <w:t>211</w:t>
      </w:r>
    </w:p>
    <w:p w:rsidR="00F573D9" w:rsidRDefault="00F573D9" w:rsidP="00033E52">
      <w:pPr>
        <w:rPr>
          <w:sz w:val="22"/>
          <w:szCs w:val="22"/>
        </w:rPr>
      </w:pPr>
    </w:p>
    <w:p w:rsidR="00F573D9" w:rsidRDefault="00F573D9" w:rsidP="00033E52">
      <w:pPr>
        <w:rPr>
          <w:sz w:val="22"/>
          <w:szCs w:val="22"/>
        </w:rPr>
      </w:pPr>
    </w:p>
    <w:p w:rsidR="00F573D9" w:rsidRDefault="00F573D9" w:rsidP="00033E52">
      <w:pPr>
        <w:rPr>
          <w:sz w:val="22"/>
          <w:szCs w:val="22"/>
        </w:rPr>
      </w:pPr>
      <w:proofErr w:type="spellStart"/>
      <w:r w:rsidRPr="004A0F85">
        <w:rPr>
          <w:b/>
          <w:sz w:val="22"/>
          <w:szCs w:val="22"/>
        </w:rPr>
        <w:t>Penguins</w:t>
      </w:r>
      <w:proofErr w:type="spellEnd"/>
      <w:r w:rsidRPr="004A0F85">
        <w:rPr>
          <w:b/>
          <w:sz w:val="22"/>
          <w:szCs w:val="22"/>
        </w:rPr>
        <w:t xml:space="preserve">’ </w:t>
      </w:r>
      <w:proofErr w:type="spellStart"/>
      <w:r w:rsidRPr="004A0F85">
        <w:rPr>
          <w:b/>
          <w:sz w:val="22"/>
          <w:szCs w:val="22"/>
        </w:rPr>
        <w:t>Playtime</w:t>
      </w:r>
      <w:proofErr w:type="spellEnd"/>
      <w:r>
        <w:rPr>
          <w:sz w:val="22"/>
          <w:szCs w:val="22"/>
        </w:rPr>
        <w:t xml:space="preserve"> - Nigel Ogden</w:t>
      </w:r>
    </w:p>
    <w:p w:rsidR="00F573D9" w:rsidRDefault="00F573D9" w:rsidP="00033E52">
      <w:pPr>
        <w:rPr>
          <w:sz w:val="22"/>
          <w:szCs w:val="22"/>
        </w:rPr>
      </w:pPr>
      <w:r>
        <w:rPr>
          <w:sz w:val="22"/>
          <w:szCs w:val="22"/>
        </w:rPr>
        <w:t xml:space="preserve">Heiteres Orgelstück </w:t>
      </w:r>
    </w:p>
    <w:p w:rsidR="00F573D9" w:rsidRPr="004A0F85" w:rsidRDefault="00F573D9" w:rsidP="00033E52">
      <w:pPr>
        <w:rPr>
          <w:sz w:val="22"/>
          <w:szCs w:val="22"/>
        </w:rPr>
      </w:pPr>
      <w:r>
        <w:rPr>
          <w:sz w:val="22"/>
          <w:szCs w:val="22"/>
        </w:rPr>
        <w:t>Steiner u. Bell London</w:t>
      </w:r>
    </w:p>
    <w:p w:rsidR="00F573D9" w:rsidRDefault="00F573D9" w:rsidP="00EC7B73">
      <w:pPr>
        <w:rPr>
          <w:sz w:val="22"/>
          <w:szCs w:val="22"/>
        </w:rPr>
      </w:pPr>
    </w:p>
    <w:p w:rsidR="00F573D9" w:rsidRPr="00B40C16" w:rsidRDefault="00F573D9" w:rsidP="002E0869">
      <w:pPr>
        <w:pBdr>
          <w:top w:val="single" w:sz="4" w:space="1" w:color="auto"/>
          <w:left w:val="single" w:sz="4" w:space="4" w:color="auto"/>
          <w:bottom w:val="single" w:sz="4" w:space="1" w:color="auto"/>
          <w:right w:val="single" w:sz="4" w:space="4" w:color="auto"/>
        </w:pBdr>
        <w:ind w:right="4392"/>
        <w:rPr>
          <w:rFonts w:cs="Arial"/>
          <w:b/>
          <w:sz w:val="22"/>
          <w:szCs w:val="22"/>
        </w:rPr>
      </w:pPr>
      <w:r>
        <w:rPr>
          <w:rFonts w:cs="Arial"/>
          <w:b/>
          <w:sz w:val="22"/>
          <w:szCs w:val="22"/>
        </w:rPr>
        <w:lastRenderedPageBreak/>
        <w:t xml:space="preserve">6. Freie und choralgebundene Musikstücke </w:t>
      </w:r>
    </w:p>
    <w:p w:rsidR="00F573D9" w:rsidRPr="00B40C16" w:rsidRDefault="00F573D9" w:rsidP="00EC7B73">
      <w:pPr>
        <w:rPr>
          <w:rFonts w:cs="Arial"/>
          <w:sz w:val="22"/>
          <w:szCs w:val="22"/>
        </w:rPr>
      </w:pPr>
    </w:p>
    <w:p w:rsidR="00F573D9" w:rsidRDefault="00F573D9" w:rsidP="00EC7B73">
      <w:pPr>
        <w:rPr>
          <w:rFonts w:cs="Arial"/>
          <w:sz w:val="22"/>
          <w:szCs w:val="22"/>
        </w:rPr>
      </w:pPr>
      <w:r>
        <w:rPr>
          <w:rFonts w:cs="Arial"/>
          <w:sz w:val="22"/>
          <w:szCs w:val="22"/>
        </w:rPr>
        <w:t xml:space="preserve">Die vorzutragende Stücke müssen nicht zwangsläufig hochkarätige Meisterwerke der Orgelliteratur sein. Auch einfache Orgelstücke können den Zweck erfüllen. </w:t>
      </w:r>
    </w:p>
    <w:p w:rsidR="00F573D9" w:rsidRDefault="00F573D9" w:rsidP="00EC7B73">
      <w:pPr>
        <w:rPr>
          <w:rFonts w:cs="Arial"/>
          <w:sz w:val="22"/>
          <w:szCs w:val="22"/>
        </w:rPr>
      </w:pPr>
      <w:r>
        <w:rPr>
          <w:rFonts w:cs="Arial"/>
          <w:sz w:val="22"/>
          <w:szCs w:val="22"/>
        </w:rPr>
        <w:t xml:space="preserve">Generell empfiehlt sich, eine gewisse Vielfalt zu Gehör zu bringen -nach Möglichkeit auch in stilistischer Hinsicht - bei der die reichhaltige Farbpalette einer Orgel zum Klingen kommt. </w:t>
      </w:r>
    </w:p>
    <w:p w:rsidR="00F573D9" w:rsidRDefault="00F573D9" w:rsidP="00EC7B73">
      <w:pPr>
        <w:autoSpaceDE w:val="0"/>
        <w:autoSpaceDN w:val="0"/>
        <w:adjustRightInd w:val="0"/>
        <w:rPr>
          <w:rFonts w:ascii="MetaBoldLF-Roman" w:hAnsi="MetaBoldLF-Roman" w:cs="MetaBoldLF-Roman"/>
          <w:b/>
          <w:bCs/>
          <w:sz w:val="22"/>
          <w:szCs w:val="22"/>
        </w:rPr>
      </w:pPr>
    </w:p>
    <w:p w:rsidR="00F573D9" w:rsidRDefault="00F573D9" w:rsidP="00EC7B73">
      <w:pPr>
        <w:rPr>
          <w:sz w:val="22"/>
          <w:szCs w:val="22"/>
        </w:rPr>
      </w:pPr>
      <w:r>
        <w:rPr>
          <w:sz w:val="22"/>
          <w:szCs w:val="22"/>
        </w:rPr>
        <w:t>Neben der gängigen Orgelliteratur von Barock bis hinein in die Neuzeit, empfiehlt es sich, die Stücke im Hinblick auf folgende Kriterien auszuwählen:</w:t>
      </w:r>
    </w:p>
    <w:p w:rsidR="00F573D9" w:rsidRDefault="00F573D9" w:rsidP="00EC7B73">
      <w:pPr>
        <w:rPr>
          <w:sz w:val="22"/>
          <w:szCs w:val="22"/>
        </w:rPr>
      </w:pPr>
    </w:p>
    <w:p w:rsidR="00F573D9" w:rsidRDefault="00F573D9" w:rsidP="00EC7B73">
      <w:pPr>
        <w:rPr>
          <w:sz w:val="22"/>
          <w:szCs w:val="22"/>
        </w:rPr>
      </w:pPr>
      <w:r>
        <w:rPr>
          <w:sz w:val="22"/>
          <w:szCs w:val="22"/>
        </w:rPr>
        <w:t xml:space="preserve">1. Wiedererkennungswert: </w:t>
      </w:r>
    </w:p>
    <w:p w:rsidR="00F573D9" w:rsidRPr="00D439C3" w:rsidRDefault="00F573D9" w:rsidP="00EC7B73">
      <w:pPr>
        <w:rPr>
          <w:sz w:val="22"/>
          <w:szCs w:val="22"/>
        </w:rPr>
      </w:pPr>
      <w:r>
        <w:rPr>
          <w:sz w:val="22"/>
          <w:szCs w:val="22"/>
        </w:rPr>
        <w:t xml:space="preserve">   z.B.: </w:t>
      </w:r>
      <w:r>
        <w:rPr>
          <w:sz w:val="22"/>
          <w:szCs w:val="22"/>
        </w:rPr>
        <w:tab/>
        <w:t xml:space="preserve">- Sätze bekannter Kinderlieder aus dem  </w:t>
      </w:r>
      <w:r w:rsidRPr="00D439C3">
        <w:rPr>
          <w:sz w:val="22"/>
          <w:szCs w:val="22"/>
        </w:rPr>
        <w:t>Begleitbuch für Tasteninstrumente zu</w:t>
      </w:r>
      <w:r>
        <w:rPr>
          <w:sz w:val="22"/>
          <w:szCs w:val="22"/>
        </w:rPr>
        <w:t xml:space="preserve">m </w:t>
      </w:r>
      <w:r w:rsidRPr="00D439C3">
        <w:rPr>
          <w:sz w:val="22"/>
          <w:szCs w:val="22"/>
        </w:rPr>
        <w:t xml:space="preserve"> </w:t>
      </w:r>
      <w:r>
        <w:rPr>
          <w:sz w:val="22"/>
          <w:szCs w:val="22"/>
        </w:rPr>
        <w:tab/>
        <w:t xml:space="preserve">   Kindergesangbuch „</w:t>
      </w:r>
      <w:r w:rsidRPr="00D439C3">
        <w:rPr>
          <w:sz w:val="22"/>
          <w:szCs w:val="22"/>
        </w:rPr>
        <w:t>Dir sing ich</w:t>
      </w:r>
      <w:r>
        <w:rPr>
          <w:sz w:val="22"/>
          <w:szCs w:val="22"/>
        </w:rPr>
        <w:t xml:space="preserve"> </w:t>
      </w:r>
      <w:r w:rsidRPr="00D439C3">
        <w:rPr>
          <w:sz w:val="22"/>
          <w:szCs w:val="22"/>
        </w:rPr>
        <w:t>mein Lied</w:t>
      </w:r>
      <w:r>
        <w:rPr>
          <w:sz w:val="22"/>
          <w:szCs w:val="22"/>
        </w:rPr>
        <w:t xml:space="preserve">“, Schwabenverlag </w:t>
      </w:r>
    </w:p>
    <w:p w:rsidR="00F573D9" w:rsidRDefault="00F573D9" w:rsidP="00EC7B73">
      <w:pPr>
        <w:rPr>
          <w:rFonts w:cs="Arial"/>
          <w:sz w:val="22"/>
          <w:szCs w:val="22"/>
        </w:rPr>
      </w:pPr>
      <w:r>
        <w:rPr>
          <w:sz w:val="22"/>
          <w:szCs w:val="22"/>
        </w:rPr>
        <w:tab/>
        <w:t xml:space="preserve">- </w:t>
      </w:r>
      <w:r w:rsidRPr="00544AF6">
        <w:rPr>
          <w:sz w:val="22"/>
          <w:szCs w:val="22"/>
        </w:rPr>
        <w:t>J</w:t>
      </w:r>
      <w:r>
        <w:rPr>
          <w:sz w:val="22"/>
          <w:szCs w:val="22"/>
        </w:rPr>
        <w:t>.</w:t>
      </w:r>
      <w:r w:rsidRPr="00544AF6">
        <w:rPr>
          <w:sz w:val="22"/>
          <w:szCs w:val="22"/>
        </w:rPr>
        <w:t>S</w:t>
      </w:r>
      <w:r>
        <w:rPr>
          <w:sz w:val="22"/>
          <w:szCs w:val="22"/>
        </w:rPr>
        <w:t>.</w:t>
      </w:r>
      <w:r w:rsidRPr="00544AF6">
        <w:rPr>
          <w:sz w:val="22"/>
          <w:szCs w:val="22"/>
        </w:rPr>
        <w:t xml:space="preserve"> Bach - Notenbüchlein für Anna Magdalena Bach</w:t>
      </w:r>
      <w:r w:rsidRPr="00544AF6">
        <w:rPr>
          <w:rFonts w:cs="Arial"/>
          <w:sz w:val="22"/>
          <w:szCs w:val="22"/>
        </w:rPr>
        <w:t xml:space="preserve"> (</w:t>
      </w:r>
      <w:r>
        <w:rPr>
          <w:rFonts w:cs="Arial"/>
          <w:sz w:val="22"/>
          <w:szCs w:val="22"/>
        </w:rPr>
        <w:t>Klavier/</w:t>
      </w:r>
      <w:proofErr w:type="spellStart"/>
      <w:r w:rsidRPr="00544AF6">
        <w:rPr>
          <w:rFonts w:cs="Arial"/>
          <w:sz w:val="22"/>
          <w:szCs w:val="22"/>
        </w:rPr>
        <w:t>manualier</w:t>
      </w:r>
      <w:proofErr w:type="spellEnd"/>
      <w:r w:rsidRPr="00544AF6">
        <w:rPr>
          <w:rFonts w:cs="Arial"/>
          <w:sz w:val="22"/>
          <w:szCs w:val="22"/>
        </w:rPr>
        <w:t>)</w:t>
      </w:r>
    </w:p>
    <w:p w:rsidR="00F573D9" w:rsidRDefault="00F573D9" w:rsidP="00EC7B73">
      <w:pPr>
        <w:rPr>
          <w:sz w:val="22"/>
          <w:szCs w:val="22"/>
        </w:rPr>
      </w:pPr>
      <w:r>
        <w:rPr>
          <w:rFonts w:cs="Arial"/>
          <w:sz w:val="22"/>
          <w:szCs w:val="22"/>
        </w:rPr>
        <w:tab/>
        <w:t xml:space="preserve">- F. </w:t>
      </w:r>
      <w:proofErr w:type="spellStart"/>
      <w:r w:rsidRPr="0043513A">
        <w:rPr>
          <w:sz w:val="22"/>
          <w:szCs w:val="22"/>
        </w:rPr>
        <w:t>Lehrndorfer</w:t>
      </w:r>
      <w:proofErr w:type="spellEnd"/>
      <w:r>
        <w:rPr>
          <w:sz w:val="22"/>
          <w:szCs w:val="22"/>
        </w:rPr>
        <w:t xml:space="preserve"> - </w:t>
      </w:r>
      <w:r w:rsidRPr="0043513A">
        <w:rPr>
          <w:sz w:val="22"/>
          <w:szCs w:val="22"/>
        </w:rPr>
        <w:t>Ein Männlein steht im Walde</w:t>
      </w:r>
      <w:r>
        <w:rPr>
          <w:sz w:val="22"/>
          <w:szCs w:val="22"/>
        </w:rPr>
        <w:t>,</w:t>
      </w:r>
      <w:r w:rsidRPr="0043513A">
        <w:rPr>
          <w:sz w:val="22"/>
          <w:szCs w:val="22"/>
        </w:rPr>
        <w:t xml:space="preserve"> Variationen für Orgel</w:t>
      </w:r>
      <w:r>
        <w:rPr>
          <w:sz w:val="22"/>
          <w:szCs w:val="22"/>
        </w:rPr>
        <w:t>, Butz 2669</w:t>
      </w:r>
    </w:p>
    <w:p w:rsidR="00F573D9" w:rsidRPr="0043513A" w:rsidRDefault="00F573D9" w:rsidP="00EC7B73">
      <w:pPr>
        <w:rPr>
          <w:sz w:val="22"/>
          <w:szCs w:val="22"/>
        </w:rPr>
      </w:pPr>
      <w:r>
        <w:rPr>
          <w:sz w:val="22"/>
          <w:szCs w:val="22"/>
        </w:rPr>
        <w:tab/>
      </w:r>
    </w:p>
    <w:p w:rsidR="00F573D9" w:rsidRDefault="00F573D9" w:rsidP="00EC7B73">
      <w:pPr>
        <w:rPr>
          <w:sz w:val="22"/>
          <w:szCs w:val="22"/>
        </w:rPr>
      </w:pPr>
      <w:r>
        <w:rPr>
          <w:sz w:val="22"/>
          <w:szCs w:val="22"/>
        </w:rPr>
        <w:t>2. Heiteres:</w:t>
      </w:r>
    </w:p>
    <w:p w:rsidR="00F573D9" w:rsidRDefault="00F573D9" w:rsidP="00EC7B73">
      <w:pPr>
        <w:rPr>
          <w:rFonts w:cs="Arial"/>
          <w:bCs/>
          <w:sz w:val="22"/>
          <w:szCs w:val="22"/>
        </w:rPr>
      </w:pPr>
      <w:r>
        <w:rPr>
          <w:sz w:val="22"/>
          <w:szCs w:val="22"/>
        </w:rPr>
        <w:t xml:space="preserve">   z.B.: - </w:t>
      </w:r>
      <w:r w:rsidRPr="009D4FEC">
        <w:rPr>
          <w:rFonts w:cs="Arial"/>
          <w:bCs/>
          <w:sz w:val="22"/>
          <w:szCs w:val="22"/>
        </w:rPr>
        <w:t xml:space="preserve">Die heitere Königin - Heitere </w:t>
      </w:r>
      <w:r>
        <w:rPr>
          <w:rFonts w:cs="Arial"/>
          <w:bCs/>
          <w:sz w:val="22"/>
          <w:szCs w:val="22"/>
        </w:rPr>
        <w:t>Musik aus fünf Jahrhunderten,</w:t>
      </w:r>
      <w:r w:rsidRPr="009D4FEC">
        <w:rPr>
          <w:rFonts w:cs="Arial"/>
          <w:bCs/>
          <w:sz w:val="22"/>
          <w:szCs w:val="22"/>
        </w:rPr>
        <w:t xml:space="preserve"> Heft 1</w:t>
      </w:r>
      <w:r>
        <w:rPr>
          <w:rFonts w:cs="Arial"/>
          <w:bCs/>
          <w:sz w:val="22"/>
          <w:szCs w:val="22"/>
        </w:rPr>
        <w:t xml:space="preserve"> u. 2 </w:t>
      </w:r>
      <w:r>
        <w:rPr>
          <w:rFonts w:cs="Arial"/>
          <w:bCs/>
          <w:sz w:val="22"/>
          <w:szCs w:val="22"/>
        </w:rPr>
        <w:tab/>
        <w:t>(</w:t>
      </w:r>
      <w:proofErr w:type="spellStart"/>
      <w:r>
        <w:rPr>
          <w:rFonts w:cs="Arial"/>
          <w:bCs/>
          <w:sz w:val="22"/>
          <w:szCs w:val="22"/>
        </w:rPr>
        <w:t>manualiter</w:t>
      </w:r>
      <w:proofErr w:type="spellEnd"/>
      <w:r>
        <w:rPr>
          <w:rFonts w:cs="Arial"/>
          <w:bCs/>
          <w:sz w:val="22"/>
          <w:szCs w:val="22"/>
        </w:rPr>
        <w:t>/</w:t>
      </w:r>
      <w:proofErr w:type="spellStart"/>
      <w:r>
        <w:rPr>
          <w:rFonts w:cs="Arial"/>
          <w:bCs/>
          <w:sz w:val="22"/>
          <w:szCs w:val="22"/>
        </w:rPr>
        <w:t>pedaliter</w:t>
      </w:r>
      <w:proofErr w:type="spellEnd"/>
      <w:r>
        <w:rPr>
          <w:rFonts w:cs="Arial"/>
          <w:bCs/>
          <w:sz w:val="22"/>
          <w:szCs w:val="22"/>
        </w:rPr>
        <w:t xml:space="preserve">) Butz-Verlag 1690, 1709, </w:t>
      </w:r>
    </w:p>
    <w:p w:rsidR="00F573D9" w:rsidRDefault="00F573D9" w:rsidP="00EC7B73">
      <w:pPr>
        <w:rPr>
          <w:rFonts w:cs="Arial"/>
          <w:sz w:val="22"/>
          <w:szCs w:val="22"/>
        </w:rPr>
      </w:pPr>
      <w:r>
        <w:rPr>
          <w:rFonts w:cs="Arial"/>
          <w:sz w:val="22"/>
          <w:szCs w:val="22"/>
        </w:rPr>
        <w:tab/>
        <w:t xml:space="preserve">Inhalt u.a.: </w:t>
      </w:r>
      <w:proofErr w:type="spellStart"/>
      <w:r w:rsidRPr="009D4FEC">
        <w:rPr>
          <w:rFonts w:cs="Arial"/>
          <w:sz w:val="22"/>
          <w:szCs w:val="22"/>
        </w:rPr>
        <w:t>Daquin</w:t>
      </w:r>
      <w:proofErr w:type="spellEnd"/>
      <w:r w:rsidRPr="009D4FEC">
        <w:rPr>
          <w:rFonts w:cs="Arial"/>
          <w:sz w:val="22"/>
          <w:szCs w:val="22"/>
        </w:rPr>
        <w:t xml:space="preserve">, Le </w:t>
      </w:r>
      <w:proofErr w:type="spellStart"/>
      <w:r w:rsidRPr="009D4FEC">
        <w:rPr>
          <w:rFonts w:cs="Arial"/>
          <w:sz w:val="22"/>
          <w:szCs w:val="22"/>
        </w:rPr>
        <w:t>Coucou</w:t>
      </w:r>
      <w:proofErr w:type="spellEnd"/>
      <w:r w:rsidRPr="009D4FEC">
        <w:rPr>
          <w:rFonts w:cs="Arial"/>
          <w:sz w:val="22"/>
          <w:szCs w:val="22"/>
        </w:rPr>
        <w:t xml:space="preserve"> </w:t>
      </w:r>
      <w:r>
        <w:rPr>
          <w:rFonts w:cs="Arial"/>
          <w:sz w:val="22"/>
          <w:szCs w:val="22"/>
        </w:rPr>
        <w:t xml:space="preserve">/ </w:t>
      </w:r>
      <w:r w:rsidRPr="009D4FEC">
        <w:rPr>
          <w:rFonts w:cs="Arial"/>
          <w:sz w:val="22"/>
          <w:szCs w:val="22"/>
        </w:rPr>
        <w:t xml:space="preserve">Scarlatti, </w:t>
      </w:r>
      <w:proofErr w:type="spellStart"/>
      <w:r w:rsidRPr="009D4FEC">
        <w:rPr>
          <w:rFonts w:cs="Arial"/>
          <w:sz w:val="22"/>
          <w:szCs w:val="22"/>
        </w:rPr>
        <w:t>Fuga</w:t>
      </w:r>
      <w:proofErr w:type="spellEnd"/>
      <w:r w:rsidRPr="009D4FEC">
        <w:rPr>
          <w:rFonts w:cs="Arial"/>
          <w:sz w:val="22"/>
          <w:szCs w:val="22"/>
        </w:rPr>
        <w:t xml:space="preserve"> A-Dur </w:t>
      </w:r>
      <w:r>
        <w:rPr>
          <w:rFonts w:cs="Arial"/>
          <w:sz w:val="22"/>
          <w:szCs w:val="22"/>
        </w:rPr>
        <w:t xml:space="preserve">/ </w:t>
      </w:r>
      <w:r w:rsidRPr="009D4FEC">
        <w:rPr>
          <w:rFonts w:cs="Arial"/>
          <w:sz w:val="22"/>
          <w:szCs w:val="22"/>
        </w:rPr>
        <w:t xml:space="preserve"> C. P. E. Bach, 4 </w:t>
      </w:r>
      <w:r>
        <w:rPr>
          <w:rFonts w:cs="Arial"/>
          <w:sz w:val="22"/>
          <w:szCs w:val="22"/>
        </w:rPr>
        <w:tab/>
      </w:r>
      <w:r w:rsidRPr="009D4FEC">
        <w:rPr>
          <w:rFonts w:cs="Arial"/>
          <w:sz w:val="22"/>
          <w:szCs w:val="22"/>
        </w:rPr>
        <w:t xml:space="preserve">Flötenuhrstücke </w:t>
      </w:r>
      <w:r>
        <w:rPr>
          <w:rFonts w:cs="Arial"/>
          <w:sz w:val="22"/>
          <w:szCs w:val="22"/>
        </w:rPr>
        <w:t xml:space="preserve">/ </w:t>
      </w:r>
      <w:proofErr w:type="spellStart"/>
      <w:r w:rsidRPr="009D4FEC">
        <w:rPr>
          <w:rFonts w:cs="Arial"/>
          <w:sz w:val="22"/>
          <w:szCs w:val="22"/>
        </w:rPr>
        <w:t>Lucchesi</w:t>
      </w:r>
      <w:proofErr w:type="spellEnd"/>
      <w:r w:rsidRPr="009D4FEC">
        <w:rPr>
          <w:rFonts w:cs="Arial"/>
          <w:sz w:val="22"/>
          <w:szCs w:val="22"/>
        </w:rPr>
        <w:t>, Sonate C-Dur</w:t>
      </w:r>
      <w:r>
        <w:rPr>
          <w:rFonts w:cs="Arial"/>
          <w:sz w:val="22"/>
          <w:szCs w:val="22"/>
        </w:rPr>
        <w:t xml:space="preserve">, </w:t>
      </w:r>
      <w:r w:rsidRPr="009D4FEC">
        <w:rPr>
          <w:rFonts w:cs="Arial"/>
          <w:sz w:val="22"/>
          <w:szCs w:val="22"/>
        </w:rPr>
        <w:t xml:space="preserve">Rondo C-Dur </w:t>
      </w:r>
      <w:r>
        <w:rPr>
          <w:rFonts w:cs="Arial"/>
          <w:sz w:val="22"/>
          <w:szCs w:val="22"/>
        </w:rPr>
        <w:t xml:space="preserve">/ </w:t>
      </w:r>
      <w:r w:rsidRPr="009D4FEC">
        <w:rPr>
          <w:rFonts w:cs="Arial"/>
          <w:sz w:val="22"/>
          <w:szCs w:val="22"/>
        </w:rPr>
        <w:t xml:space="preserve">Knecht, Thema mit vier </w:t>
      </w:r>
      <w:r>
        <w:rPr>
          <w:rFonts w:cs="Arial"/>
          <w:sz w:val="22"/>
          <w:szCs w:val="22"/>
        </w:rPr>
        <w:tab/>
      </w:r>
      <w:r w:rsidRPr="009D4FEC">
        <w:rPr>
          <w:rFonts w:cs="Arial"/>
          <w:sz w:val="22"/>
          <w:szCs w:val="22"/>
        </w:rPr>
        <w:t xml:space="preserve">Veränderungen </w:t>
      </w:r>
      <w:r>
        <w:rPr>
          <w:rFonts w:cs="Arial"/>
          <w:sz w:val="22"/>
          <w:szCs w:val="22"/>
        </w:rPr>
        <w:t xml:space="preserve">/ </w:t>
      </w:r>
      <w:proofErr w:type="spellStart"/>
      <w:r w:rsidRPr="009D4FEC">
        <w:rPr>
          <w:rFonts w:cs="Arial"/>
          <w:sz w:val="22"/>
          <w:szCs w:val="22"/>
        </w:rPr>
        <w:t>Lefébure-Wely</w:t>
      </w:r>
      <w:proofErr w:type="spellEnd"/>
      <w:r w:rsidRPr="009D4FEC">
        <w:rPr>
          <w:rFonts w:cs="Arial"/>
          <w:sz w:val="22"/>
          <w:szCs w:val="22"/>
        </w:rPr>
        <w:t xml:space="preserve">, Marche </w:t>
      </w:r>
      <w:r>
        <w:rPr>
          <w:rFonts w:cs="Arial"/>
          <w:sz w:val="22"/>
          <w:szCs w:val="22"/>
        </w:rPr>
        <w:t xml:space="preserve">/ </w:t>
      </w:r>
      <w:proofErr w:type="spellStart"/>
      <w:r w:rsidRPr="009D4FEC">
        <w:rPr>
          <w:rFonts w:cs="Arial"/>
          <w:sz w:val="22"/>
          <w:szCs w:val="22"/>
        </w:rPr>
        <w:t>Guilmant</w:t>
      </w:r>
      <w:proofErr w:type="spellEnd"/>
      <w:r w:rsidRPr="009D4FEC">
        <w:rPr>
          <w:rFonts w:cs="Arial"/>
          <w:sz w:val="22"/>
          <w:szCs w:val="22"/>
        </w:rPr>
        <w:t xml:space="preserve">, </w:t>
      </w:r>
      <w:proofErr w:type="spellStart"/>
      <w:r w:rsidRPr="009D4FEC">
        <w:rPr>
          <w:rFonts w:cs="Arial"/>
          <w:sz w:val="22"/>
          <w:szCs w:val="22"/>
        </w:rPr>
        <w:t>Verset</w:t>
      </w:r>
      <w:proofErr w:type="spellEnd"/>
      <w:r w:rsidRPr="009D4FEC">
        <w:rPr>
          <w:rFonts w:cs="Arial"/>
          <w:sz w:val="22"/>
          <w:szCs w:val="22"/>
        </w:rPr>
        <w:t xml:space="preserve"> </w:t>
      </w:r>
      <w:r>
        <w:rPr>
          <w:rFonts w:cs="Arial"/>
          <w:sz w:val="22"/>
          <w:szCs w:val="22"/>
        </w:rPr>
        <w:t xml:space="preserve">/ </w:t>
      </w:r>
      <w:proofErr w:type="spellStart"/>
      <w:r w:rsidRPr="009D4FEC">
        <w:rPr>
          <w:rFonts w:cs="Arial"/>
          <w:sz w:val="22"/>
          <w:szCs w:val="22"/>
        </w:rPr>
        <w:t>Willscher</w:t>
      </w:r>
      <w:proofErr w:type="spellEnd"/>
      <w:r w:rsidRPr="009D4FEC">
        <w:rPr>
          <w:rFonts w:cs="Arial"/>
          <w:sz w:val="22"/>
          <w:szCs w:val="22"/>
        </w:rPr>
        <w:t xml:space="preserve">, Toccata alla </w:t>
      </w:r>
      <w:r>
        <w:rPr>
          <w:rFonts w:cs="Arial"/>
          <w:sz w:val="22"/>
          <w:szCs w:val="22"/>
        </w:rPr>
        <w:tab/>
      </w:r>
      <w:proofErr w:type="spellStart"/>
      <w:r w:rsidRPr="009D4FEC">
        <w:rPr>
          <w:rFonts w:cs="Arial"/>
          <w:sz w:val="22"/>
          <w:szCs w:val="22"/>
        </w:rPr>
        <w:t>rumba</w:t>
      </w:r>
      <w:proofErr w:type="spellEnd"/>
      <w:r>
        <w:rPr>
          <w:rFonts w:cs="Arial"/>
          <w:sz w:val="22"/>
          <w:szCs w:val="22"/>
        </w:rPr>
        <w:t xml:space="preserve"> / </w:t>
      </w:r>
      <w:r w:rsidRPr="009D4FEC">
        <w:rPr>
          <w:rFonts w:cs="Arial"/>
          <w:sz w:val="22"/>
          <w:szCs w:val="22"/>
        </w:rPr>
        <w:t>Arne, Allegro </w:t>
      </w:r>
      <w:r>
        <w:rPr>
          <w:rFonts w:cs="Arial"/>
          <w:sz w:val="22"/>
          <w:szCs w:val="22"/>
        </w:rPr>
        <w:t xml:space="preserve">/ </w:t>
      </w:r>
      <w:r w:rsidRPr="009D4FEC">
        <w:rPr>
          <w:rFonts w:cs="Arial"/>
          <w:sz w:val="22"/>
          <w:szCs w:val="22"/>
        </w:rPr>
        <w:t xml:space="preserve">Travers, </w:t>
      </w:r>
      <w:proofErr w:type="spellStart"/>
      <w:r w:rsidRPr="009D4FEC">
        <w:rPr>
          <w:rFonts w:cs="Arial"/>
          <w:sz w:val="22"/>
          <w:szCs w:val="22"/>
        </w:rPr>
        <w:t>Cornet</w:t>
      </w:r>
      <w:proofErr w:type="spellEnd"/>
      <w:r w:rsidRPr="009D4FEC">
        <w:rPr>
          <w:rFonts w:cs="Arial"/>
          <w:sz w:val="22"/>
          <w:szCs w:val="22"/>
        </w:rPr>
        <w:t xml:space="preserve"> </w:t>
      </w:r>
      <w:proofErr w:type="spellStart"/>
      <w:r w:rsidRPr="009D4FEC">
        <w:rPr>
          <w:rFonts w:cs="Arial"/>
          <w:sz w:val="22"/>
          <w:szCs w:val="22"/>
        </w:rPr>
        <w:t>Voluntary</w:t>
      </w:r>
      <w:proofErr w:type="spellEnd"/>
      <w:r w:rsidRPr="009D4FEC">
        <w:rPr>
          <w:rFonts w:cs="Arial"/>
          <w:sz w:val="22"/>
          <w:szCs w:val="22"/>
        </w:rPr>
        <w:t> </w:t>
      </w:r>
      <w:r>
        <w:rPr>
          <w:rFonts w:cs="Arial"/>
          <w:sz w:val="22"/>
          <w:szCs w:val="22"/>
        </w:rPr>
        <w:t xml:space="preserve">/ </w:t>
      </w:r>
      <w:r w:rsidRPr="009D4FEC">
        <w:rPr>
          <w:rFonts w:cs="Arial"/>
          <w:sz w:val="22"/>
          <w:szCs w:val="22"/>
        </w:rPr>
        <w:t xml:space="preserve">Stanley, </w:t>
      </w:r>
      <w:proofErr w:type="spellStart"/>
      <w:r w:rsidRPr="009D4FEC">
        <w:rPr>
          <w:rFonts w:cs="Arial"/>
          <w:sz w:val="22"/>
          <w:szCs w:val="22"/>
        </w:rPr>
        <w:t>Voluntary</w:t>
      </w:r>
      <w:proofErr w:type="spellEnd"/>
      <w:r w:rsidRPr="009D4FEC">
        <w:rPr>
          <w:rFonts w:cs="Arial"/>
          <w:sz w:val="22"/>
          <w:szCs w:val="22"/>
        </w:rPr>
        <w:t xml:space="preserve"> IX </w:t>
      </w:r>
      <w:r>
        <w:rPr>
          <w:rFonts w:cs="Arial"/>
          <w:sz w:val="22"/>
          <w:szCs w:val="22"/>
        </w:rPr>
        <w:t xml:space="preserve">/ </w:t>
      </w:r>
      <w:r>
        <w:rPr>
          <w:rFonts w:cs="Arial"/>
          <w:sz w:val="22"/>
          <w:szCs w:val="22"/>
        </w:rPr>
        <w:br/>
      </w:r>
      <w:r>
        <w:rPr>
          <w:rFonts w:cs="Arial"/>
          <w:sz w:val="22"/>
          <w:szCs w:val="22"/>
        </w:rPr>
        <w:tab/>
        <w:t xml:space="preserve">Mozart, </w:t>
      </w:r>
      <w:proofErr w:type="spellStart"/>
      <w:r>
        <w:rPr>
          <w:rFonts w:cs="Arial"/>
          <w:sz w:val="22"/>
          <w:szCs w:val="22"/>
        </w:rPr>
        <w:t>Menuet</w:t>
      </w:r>
      <w:proofErr w:type="spellEnd"/>
      <w:r>
        <w:rPr>
          <w:rFonts w:cs="Arial"/>
          <w:sz w:val="22"/>
          <w:szCs w:val="22"/>
        </w:rPr>
        <w:t xml:space="preserve">, Allegro / </w:t>
      </w:r>
      <w:r w:rsidRPr="009D4FEC">
        <w:rPr>
          <w:rFonts w:cs="Arial"/>
          <w:sz w:val="22"/>
          <w:szCs w:val="22"/>
        </w:rPr>
        <w:t>Haydn, Fünf Stücke für die Flötenuhr </w:t>
      </w:r>
      <w:r>
        <w:rPr>
          <w:rFonts w:cs="Arial"/>
          <w:sz w:val="22"/>
          <w:szCs w:val="22"/>
        </w:rPr>
        <w:t xml:space="preserve">/ </w:t>
      </w:r>
      <w:proofErr w:type="spellStart"/>
      <w:r w:rsidRPr="009D4FEC">
        <w:rPr>
          <w:rFonts w:cs="Arial"/>
          <w:sz w:val="22"/>
          <w:szCs w:val="22"/>
        </w:rPr>
        <w:t>Wolstenholme</w:t>
      </w:r>
      <w:proofErr w:type="spellEnd"/>
      <w:r w:rsidRPr="009D4FEC">
        <w:rPr>
          <w:rFonts w:cs="Arial"/>
          <w:sz w:val="22"/>
          <w:szCs w:val="22"/>
        </w:rPr>
        <w:t xml:space="preserve">, </w:t>
      </w:r>
      <w:r>
        <w:rPr>
          <w:rFonts w:cs="Arial"/>
          <w:sz w:val="22"/>
          <w:szCs w:val="22"/>
        </w:rPr>
        <w:tab/>
      </w:r>
      <w:r w:rsidRPr="009D4FEC">
        <w:rPr>
          <w:rFonts w:cs="Arial"/>
          <w:sz w:val="22"/>
          <w:szCs w:val="22"/>
        </w:rPr>
        <w:t>Allegretto </w:t>
      </w:r>
      <w:r>
        <w:rPr>
          <w:rFonts w:cs="Arial"/>
          <w:sz w:val="22"/>
          <w:szCs w:val="22"/>
        </w:rPr>
        <w:t xml:space="preserve">/ </w:t>
      </w:r>
      <w:proofErr w:type="spellStart"/>
      <w:r w:rsidRPr="009D4FEC">
        <w:rPr>
          <w:rFonts w:cs="Arial"/>
          <w:sz w:val="22"/>
          <w:szCs w:val="22"/>
        </w:rPr>
        <w:t>Vierne</w:t>
      </w:r>
      <w:proofErr w:type="spellEnd"/>
      <w:r w:rsidRPr="009D4FEC">
        <w:rPr>
          <w:rFonts w:cs="Arial"/>
          <w:sz w:val="22"/>
          <w:szCs w:val="22"/>
        </w:rPr>
        <w:t>, Intermezzo </w:t>
      </w:r>
      <w:r>
        <w:rPr>
          <w:rFonts w:cs="Arial"/>
          <w:sz w:val="22"/>
          <w:szCs w:val="22"/>
        </w:rPr>
        <w:t xml:space="preserve">/ </w:t>
      </w:r>
      <w:r w:rsidRPr="009D4FEC">
        <w:rPr>
          <w:rFonts w:cs="Arial"/>
          <w:sz w:val="22"/>
          <w:szCs w:val="22"/>
        </w:rPr>
        <w:t xml:space="preserve">Nevin, Will O’ The </w:t>
      </w:r>
      <w:proofErr w:type="spellStart"/>
      <w:r w:rsidRPr="009D4FEC">
        <w:rPr>
          <w:rFonts w:cs="Arial"/>
          <w:sz w:val="22"/>
          <w:szCs w:val="22"/>
        </w:rPr>
        <w:t>Wisp</w:t>
      </w:r>
      <w:proofErr w:type="spellEnd"/>
      <w:r w:rsidRPr="009D4FEC">
        <w:rPr>
          <w:rFonts w:cs="Arial"/>
          <w:sz w:val="22"/>
          <w:szCs w:val="22"/>
        </w:rPr>
        <w:t> </w:t>
      </w:r>
      <w:r>
        <w:rPr>
          <w:rFonts w:cs="Arial"/>
          <w:sz w:val="22"/>
          <w:szCs w:val="22"/>
        </w:rPr>
        <w:t xml:space="preserve">/ </w:t>
      </w:r>
      <w:r w:rsidRPr="009D4FEC">
        <w:rPr>
          <w:rFonts w:cs="Arial"/>
          <w:sz w:val="22"/>
          <w:szCs w:val="22"/>
        </w:rPr>
        <w:t xml:space="preserve">Stamm, Rondo alla </w:t>
      </w:r>
      <w:proofErr w:type="spellStart"/>
      <w:r w:rsidRPr="009D4FEC">
        <w:rPr>
          <w:rFonts w:cs="Arial"/>
          <w:sz w:val="22"/>
          <w:szCs w:val="22"/>
        </w:rPr>
        <w:t>celtica</w:t>
      </w:r>
      <w:proofErr w:type="spellEnd"/>
      <w:r>
        <w:rPr>
          <w:rFonts w:cs="Arial"/>
          <w:sz w:val="22"/>
          <w:szCs w:val="22"/>
        </w:rPr>
        <w:t xml:space="preserve"> / </w:t>
      </w:r>
    </w:p>
    <w:p w:rsidR="00F573D9" w:rsidRPr="00A0099D" w:rsidRDefault="00F573D9" w:rsidP="00EC7B73">
      <w:pPr>
        <w:rPr>
          <w:sz w:val="22"/>
          <w:szCs w:val="22"/>
        </w:rPr>
      </w:pPr>
    </w:p>
    <w:p w:rsidR="00F573D9" w:rsidRDefault="00F573D9" w:rsidP="00EC7B73">
      <w:pPr>
        <w:rPr>
          <w:sz w:val="22"/>
          <w:szCs w:val="22"/>
        </w:rPr>
      </w:pPr>
      <w:r>
        <w:rPr>
          <w:sz w:val="22"/>
          <w:szCs w:val="22"/>
        </w:rPr>
        <w:t xml:space="preserve">3. die Eigenheiten der Orgel betonend: </w:t>
      </w:r>
    </w:p>
    <w:p w:rsidR="00F573D9" w:rsidRDefault="00F573D9" w:rsidP="00EC7B73">
      <w:pPr>
        <w:rPr>
          <w:sz w:val="22"/>
          <w:szCs w:val="22"/>
        </w:rPr>
      </w:pPr>
      <w:r>
        <w:rPr>
          <w:sz w:val="22"/>
          <w:szCs w:val="22"/>
        </w:rPr>
        <w:t xml:space="preserve">   </w:t>
      </w:r>
      <w:r>
        <w:rPr>
          <w:sz w:val="22"/>
          <w:szCs w:val="22"/>
        </w:rPr>
        <w:tab/>
        <w:t>Klangwechsel</w:t>
      </w:r>
    </w:p>
    <w:p w:rsidR="00F573D9" w:rsidRPr="00A276CF" w:rsidRDefault="00F573D9" w:rsidP="00EC7B73">
      <w:pPr>
        <w:rPr>
          <w:rFonts w:cs="Arial"/>
          <w:sz w:val="22"/>
          <w:szCs w:val="22"/>
        </w:rPr>
      </w:pPr>
      <w:r>
        <w:rPr>
          <w:sz w:val="22"/>
          <w:szCs w:val="22"/>
        </w:rPr>
        <w:tab/>
      </w:r>
      <w:r w:rsidRPr="00A276CF">
        <w:rPr>
          <w:sz w:val="22"/>
          <w:szCs w:val="22"/>
        </w:rPr>
        <w:t>z.B.:</w:t>
      </w:r>
      <w:r w:rsidRPr="00A276CF">
        <w:rPr>
          <w:sz w:val="22"/>
          <w:szCs w:val="22"/>
        </w:rPr>
        <w:tab/>
        <w:t>- Samuel Scheidt, Echo</w:t>
      </w:r>
      <w:r w:rsidRPr="00A276CF">
        <w:rPr>
          <w:rFonts w:cs="Arial"/>
          <w:sz w:val="22"/>
          <w:szCs w:val="22"/>
        </w:rPr>
        <w:t xml:space="preserve"> -ad </w:t>
      </w:r>
      <w:proofErr w:type="spellStart"/>
      <w:r w:rsidRPr="00A276CF">
        <w:rPr>
          <w:rFonts w:cs="Arial"/>
          <w:sz w:val="22"/>
          <w:szCs w:val="22"/>
        </w:rPr>
        <w:t>manuale</w:t>
      </w:r>
      <w:proofErr w:type="spellEnd"/>
      <w:r w:rsidRPr="00A276CF">
        <w:rPr>
          <w:rFonts w:cs="Arial"/>
          <w:sz w:val="22"/>
          <w:szCs w:val="22"/>
        </w:rPr>
        <w:t xml:space="preserve"> </w:t>
      </w:r>
      <w:proofErr w:type="spellStart"/>
      <w:r w:rsidRPr="00A276CF">
        <w:rPr>
          <w:rFonts w:cs="Arial"/>
          <w:sz w:val="22"/>
          <w:szCs w:val="22"/>
        </w:rPr>
        <w:t>duplex</w:t>
      </w:r>
      <w:proofErr w:type="spellEnd"/>
      <w:r w:rsidRPr="00A276CF">
        <w:rPr>
          <w:rFonts w:cs="Arial"/>
          <w:sz w:val="22"/>
          <w:szCs w:val="22"/>
        </w:rPr>
        <w:t xml:space="preserve">, forte et </w:t>
      </w:r>
      <w:proofErr w:type="spellStart"/>
      <w:r w:rsidRPr="00A276CF">
        <w:rPr>
          <w:rFonts w:cs="Arial"/>
          <w:sz w:val="22"/>
          <w:szCs w:val="22"/>
        </w:rPr>
        <w:t>lene</w:t>
      </w:r>
      <w:proofErr w:type="spellEnd"/>
      <w:r w:rsidRPr="00A276CF">
        <w:rPr>
          <w:rFonts w:cs="Arial"/>
          <w:sz w:val="22"/>
          <w:szCs w:val="22"/>
        </w:rPr>
        <w:t xml:space="preserve"> </w:t>
      </w:r>
    </w:p>
    <w:p w:rsidR="00F573D9" w:rsidRDefault="00F573D9" w:rsidP="00EC7B73">
      <w:pPr>
        <w:rPr>
          <w:rFonts w:cs="Arial"/>
          <w:bCs/>
          <w:sz w:val="22"/>
          <w:szCs w:val="22"/>
          <w:lang w:val="en-GB"/>
        </w:rPr>
      </w:pPr>
      <w:r w:rsidRPr="00A276CF">
        <w:rPr>
          <w:rFonts w:cs="Arial"/>
          <w:sz w:val="22"/>
          <w:szCs w:val="22"/>
        </w:rPr>
        <w:tab/>
      </w:r>
      <w:r w:rsidRPr="00A276CF">
        <w:rPr>
          <w:rFonts w:cs="Arial"/>
          <w:sz w:val="22"/>
          <w:szCs w:val="22"/>
        </w:rPr>
        <w:tab/>
        <w:t xml:space="preserve">  </w:t>
      </w:r>
      <w:r w:rsidRPr="00025E54">
        <w:rPr>
          <w:rFonts w:cs="Arial"/>
          <w:bCs/>
          <w:sz w:val="22"/>
          <w:szCs w:val="22"/>
          <w:lang w:val="en-GB"/>
        </w:rPr>
        <w:t>(</w:t>
      </w:r>
      <w:proofErr w:type="spellStart"/>
      <w:r w:rsidRPr="00025E54">
        <w:rPr>
          <w:rFonts w:cs="Arial"/>
          <w:bCs/>
          <w:sz w:val="22"/>
          <w:szCs w:val="22"/>
          <w:lang w:val="en-GB"/>
        </w:rPr>
        <w:t>manualiter</w:t>
      </w:r>
      <w:proofErr w:type="spellEnd"/>
      <w:r w:rsidRPr="00025E54">
        <w:rPr>
          <w:rFonts w:cs="Arial"/>
          <w:bCs/>
          <w:sz w:val="22"/>
          <w:szCs w:val="22"/>
          <w:lang w:val="en-GB"/>
        </w:rPr>
        <w:t>/</w:t>
      </w:r>
      <w:proofErr w:type="spellStart"/>
      <w:r w:rsidRPr="00025E54">
        <w:rPr>
          <w:rFonts w:cs="Arial"/>
          <w:bCs/>
          <w:sz w:val="22"/>
          <w:szCs w:val="22"/>
          <w:lang w:val="en-GB"/>
        </w:rPr>
        <w:t>pedaliter</w:t>
      </w:r>
      <w:proofErr w:type="spellEnd"/>
      <w:r w:rsidRPr="00025E54">
        <w:rPr>
          <w:rFonts w:cs="Arial"/>
          <w:bCs/>
          <w:sz w:val="22"/>
          <w:szCs w:val="22"/>
          <w:lang w:val="en-GB"/>
        </w:rPr>
        <w:t xml:space="preserve">) Edition Peters </w:t>
      </w:r>
      <w:proofErr w:type="spellStart"/>
      <w:r w:rsidRPr="00025E54">
        <w:rPr>
          <w:rFonts w:cs="Arial"/>
          <w:bCs/>
          <w:sz w:val="22"/>
          <w:szCs w:val="22"/>
          <w:lang w:val="en-GB"/>
        </w:rPr>
        <w:t>o</w:t>
      </w:r>
      <w:r>
        <w:rPr>
          <w:rFonts w:cs="Arial"/>
          <w:bCs/>
          <w:sz w:val="22"/>
          <w:szCs w:val="22"/>
          <w:lang w:val="en-GB"/>
        </w:rPr>
        <w:t>der</w:t>
      </w:r>
      <w:proofErr w:type="spellEnd"/>
      <w:r w:rsidRPr="00025E54">
        <w:rPr>
          <w:rFonts w:cs="Arial"/>
          <w:bCs/>
          <w:sz w:val="22"/>
          <w:szCs w:val="22"/>
          <w:lang w:val="en-GB"/>
        </w:rPr>
        <w:t xml:space="preserve"> </w:t>
      </w:r>
      <w:r>
        <w:rPr>
          <w:rFonts w:cs="Arial"/>
          <w:bCs/>
          <w:sz w:val="22"/>
          <w:szCs w:val="22"/>
          <w:lang w:val="en-GB"/>
        </w:rPr>
        <w:t>Schott Music</w:t>
      </w:r>
    </w:p>
    <w:p w:rsidR="00F573D9" w:rsidRPr="00025E54" w:rsidRDefault="00F573D9" w:rsidP="00EC7B73">
      <w:pPr>
        <w:rPr>
          <w:rFonts w:cs="Arial"/>
          <w:bCs/>
          <w:sz w:val="22"/>
          <w:szCs w:val="22"/>
          <w:lang w:val="en-GB"/>
        </w:rPr>
      </w:pPr>
      <w:r>
        <w:rPr>
          <w:rFonts w:cs="Arial"/>
          <w:bCs/>
          <w:sz w:val="22"/>
          <w:szCs w:val="22"/>
          <w:lang w:val="en-GB"/>
        </w:rPr>
        <w:tab/>
      </w:r>
      <w:r>
        <w:rPr>
          <w:rFonts w:cs="Arial"/>
          <w:bCs/>
          <w:sz w:val="22"/>
          <w:szCs w:val="22"/>
          <w:lang w:val="en-GB"/>
        </w:rPr>
        <w:tab/>
        <w:t xml:space="preserve">- Concertos </w:t>
      </w:r>
      <w:proofErr w:type="spellStart"/>
      <w:r>
        <w:rPr>
          <w:rFonts w:cs="Arial"/>
          <w:bCs/>
          <w:sz w:val="22"/>
          <w:szCs w:val="22"/>
          <w:lang w:val="en-GB"/>
        </w:rPr>
        <w:t>alla</w:t>
      </w:r>
      <w:proofErr w:type="spellEnd"/>
      <w:r>
        <w:rPr>
          <w:rFonts w:cs="Arial"/>
          <w:bCs/>
          <w:sz w:val="22"/>
          <w:szCs w:val="22"/>
          <w:lang w:val="en-GB"/>
        </w:rPr>
        <w:t xml:space="preserve"> Vivaldi, Walther, Bach, </w:t>
      </w:r>
      <w:proofErr w:type="spellStart"/>
      <w:r>
        <w:rPr>
          <w:rFonts w:cs="Arial"/>
          <w:bCs/>
          <w:sz w:val="22"/>
          <w:szCs w:val="22"/>
          <w:lang w:val="en-GB"/>
        </w:rPr>
        <w:t>o.ä</w:t>
      </w:r>
      <w:proofErr w:type="spellEnd"/>
      <w:r>
        <w:rPr>
          <w:rFonts w:cs="Arial"/>
          <w:bCs/>
          <w:sz w:val="22"/>
          <w:szCs w:val="22"/>
          <w:lang w:val="en-GB"/>
        </w:rPr>
        <w:t>.</w:t>
      </w:r>
    </w:p>
    <w:p w:rsidR="00F573D9" w:rsidRPr="00A276CF" w:rsidRDefault="00F573D9" w:rsidP="00EC7B73">
      <w:pPr>
        <w:rPr>
          <w:sz w:val="22"/>
          <w:szCs w:val="22"/>
        </w:rPr>
      </w:pPr>
      <w:r>
        <w:rPr>
          <w:sz w:val="22"/>
          <w:szCs w:val="22"/>
          <w:lang w:val="en-GB"/>
        </w:rPr>
        <w:tab/>
      </w:r>
      <w:r w:rsidRPr="00A276CF">
        <w:rPr>
          <w:sz w:val="22"/>
          <w:szCs w:val="22"/>
        </w:rPr>
        <w:t>Pedalspiel</w:t>
      </w:r>
    </w:p>
    <w:p w:rsidR="00F573D9" w:rsidRPr="00A276CF" w:rsidRDefault="00F573D9" w:rsidP="00EC7B73">
      <w:pPr>
        <w:rPr>
          <w:sz w:val="22"/>
          <w:szCs w:val="22"/>
        </w:rPr>
      </w:pPr>
      <w:r w:rsidRPr="00A276CF">
        <w:rPr>
          <w:sz w:val="22"/>
          <w:szCs w:val="22"/>
        </w:rPr>
        <w:tab/>
        <w:t>z.B.:</w:t>
      </w:r>
      <w:r w:rsidRPr="00A276CF">
        <w:rPr>
          <w:sz w:val="22"/>
          <w:szCs w:val="22"/>
        </w:rPr>
        <w:tab/>
        <w:t xml:space="preserve">- Bach - </w:t>
      </w:r>
      <w:proofErr w:type="spellStart"/>
      <w:r w:rsidRPr="00A276CF">
        <w:rPr>
          <w:sz w:val="22"/>
          <w:szCs w:val="22"/>
        </w:rPr>
        <w:t>Pedalexercitium</w:t>
      </w:r>
      <w:proofErr w:type="spellEnd"/>
      <w:r w:rsidRPr="00A276CF">
        <w:rPr>
          <w:sz w:val="22"/>
          <w:szCs w:val="22"/>
        </w:rPr>
        <w:t xml:space="preserve"> BWV 598</w:t>
      </w:r>
    </w:p>
    <w:p w:rsidR="00F573D9" w:rsidRPr="00AF5B0F" w:rsidRDefault="00F573D9" w:rsidP="00EC7B73">
      <w:pPr>
        <w:rPr>
          <w:rFonts w:cs="Arial"/>
          <w:sz w:val="22"/>
          <w:szCs w:val="22"/>
        </w:rPr>
      </w:pPr>
      <w:r w:rsidRPr="00A276CF">
        <w:rPr>
          <w:sz w:val="22"/>
          <w:szCs w:val="22"/>
        </w:rPr>
        <w:tab/>
      </w:r>
      <w:r w:rsidRPr="00A276CF">
        <w:rPr>
          <w:sz w:val="22"/>
          <w:szCs w:val="22"/>
        </w:rPr>
        <w:tab/>
      </w:r>
      <w:r w:rsidRPr="004516E4">
        <w:rPr>
          <w:sz w:val="22"/>
          <w:szCs w:val="22"/>
        </w:rPr>
        <w:t xml:space="preserve">- </w:t>
      </w:r>
      <w:r w:rsidRPr="00AF5B0F">
        <w:rPr>
          <w:rFonts w:cs="Arial"/>
          <w:sz w:val="22"/>
          <w:szCs w:val="22"/>
        </w:rPr>
        <w:t xml:space="preserve">J.M. Michel - Das Pedal-Solo Buch. Choralvorspiele, Variationen, Tänze, </w:t>
      </w:r>
      <w:r>
        <w:rPr>
          <w:rFonts w:cs="Arial"/>
          <w:sz w:val="22"/>
          <w:szCs w:val="22"/>
        </w:rPr>
        <w:tab/>
      </w:r>
      <w:r>
        <w:rPr>
          <w:rFonts w:cs="Arial"/>
          <w:sz w:val="22"/>
          <w:szCs w:val="22"/>
        </w:rPr>
        <w:tab/>
        <w:t xml:space="preserve">   </w:t>
      </w:r>
      <w:r w:rsidRPr="00AF5B0F">
        <w:rPr>
          <w:rFonts w:cs="Arial"/>
          <w:sz w:val="22"/>
          <w:szCs w:val="22"/>
        </w:rPr>
        <w:t>Walzer</w:t>
      </w:r>
      <w:r w:rsidRPr="00EC7B73">
        <w:rPr>
          <w:sz w:val="22"/>
          <w:szCs w:val="22"/>
        </w:rPr>
        <w:t xml:space="preserve">. </w:t>
      </w:r>
      <w:hyperlink r:id="rId11" w:history="1">
        <w:r w:rsidRPr="00EC7B73">
          <w:rPr>
            <w:sz w:val="22"/>
            <w:szCs w:val="22"/>
          </w:rPr>
          <w:t>Strube</w:t>
        </w:r>
      </w:hyperlink>
      <w:r w:rsidRPr="00AF5B0F">
        <w:rPr>
          <w:rFonts w:cs="Arial"/>
          <w:sz w:val="22"/>
          <w:szCs w:val="22"/>
        </w:rPr>
        <w:t xml:space="preserve"> 3134</w:t>
      </w:r>
    </w:p>
    <w:p w:rsidR="00F573D9" w:rsidRPr="004516E4" w:rsidRDefault="00F573D9" w:rsidP="00EC7B73">
      <w:pPr>
        <w:rPr>
          <w:sz w:val="22"/>
          <w:szCs w:val="22"/>
        </w:rPr>
      </w:pPr>
    </w:p>
    <w:p w:rsidR="00F573D9" w:rsidRDefault="00F573D9" w:rsidP="00EC7B73">
      <w:pPr>
        <w:tabs>
          <w:tab w:val="left" w:pos="720"/>
          <w:tab w:val="left" w:pos="4695"/>
        </w:tabs>
        <w:rPr>
          <w:rStyle w:val="watch-title"/>
          <w:color w:val="222222"/>
          <w:kern w:val="36"/>
          <w:sz w:val="22"/>
          <w:szCs w:val="22"/>
        </w:rPr>
      </w:pPr>
      <w:r>
        <w:rPr>
          <w:rStyle w:val="watch-title"/>
          <w:color w:val="222222"/>
          <w:kern w:val="36"/>
          <w:sz w:val="22"/>
          <w:szCs w:val="22"/>
        </w:rPr>
        <w:t>4. sich abseits des „Gewöhnlichen“ bewegend:</w:t>
      </w:r>
    </w:p>
    <w:p w:rsidR="00F573D9" w:rsidRDefault="00F573D9" w:rsidP="00EC7B73">
      <w:pPr>
        <w:tabs>
          <w:tab w:val="left" w:pos="720"/>
          <w:tab w:val="left" w:pos="4695"/>
        </w:tabs>
        <w:rPr>
          <w:rStyle w:val="watch-title"/>
          <w:color w:val="222222"/>
          <w:kern w:val="36"/>
          <w:sz w:val="22"/>
          <w:szCs w:val="22"/>
        </w:rPr>
      </w:pPr>
      <w:r>
        <w:rPr>
          <w:sz w:val="22"/>
          <w:szCs w:val="22"/>
        </w:rPr>
        <w:t xml:space="preserve">z.B.: </w:t>
      </w:r>
      <w:r>
        <w:rPr>
          <w:sz w:val="22"/>
          <w:szCs w:val="22"/>
        </w:rPr>
        <w:tab/>
        <w:t xml:space="preserve">- </w:t>
      </w:r>
      <w:r w:rsidRPr="0072099E">
        <w:rPr>
          <w:rStyle w:val="watch-title"/>
          <w:color w:val="222222"/>
          <w:kern w:val="36"/>
          <w:sz w:val="22"/>
          <w:szCs w:val="22"/>
        </w:rPr>
        <w:t>Axel Ruoff</w:t>
      </w:r>
      <w:r>
        <w:rPr>
          <w:rStyle w:val="watch-title"/>
          <w:color w:val="222222"/>
          <w:kern w:val="36"/>
          <w:sz w:val="22"/>
          <w:szCs w:val="22"/>
        </w:rPr>
        <w:t xml:space="preserve"> - </w:t>
      </w:r>
      <w:r w:rsidRPr="0072099E">
        <w:rPr>
          <w:rStyle w:val="watch-title"/>
          <w:color w:val="222222"/>
          <w:kern w:val="36"/>
          <w:sz w:val="22"/>
          <w:szCs w:val="22"/>
        </w:rPr>
        <w:t>Neun leichte Stücke für Orgel</w:t>
      </w:r>
      <w:r>
        <w:rPr>
          <w:rStyle w:val="watch-title"/>
          <w:color w:val="222222"/>
          <w:kern w:val="36"/>
          <w:sz w:val="22"/>
          <w:szCs w:val="22"/>
        </w:rPr>
        <w:t xml:space="preserve">, Strube-Verlag </w:t>
      </w:r>
      <w:r w:rsidRPr="00C054DB">
        <w:rPr>
          <w:sz w:val="22"/>
          <w:szCs w:val="22"/>
        </w:rPr>
        <w:t>VS3409</w:t>
      </w:r>
    </w:p>
    <w:p w:rsidR="00F573D9" w:rsidRDefault="00F573D9" w:rsidP="00EC7B73">
      <w:pPr>
        <w:tabs>
          <w:tab w:val="left" w:pos="720"/>
          <w:tab w:val="left" w:pos="4695"/>
        </w:tabs>
        <w:rPr>
          <w:sz w:val="22"/>
          <w:szCs w:val="22"/>
        </w:rPr>
      </w:pPr>
      <w:r>
        <w:rPr>
          <w:rStyle w:val="watch-title"/>
          <w:color w:val="222222"/>
          <w:kern w:val="36"/>
          <w:sz w:val="22"/>
          <w:szCs w:val="22"/>
        </w:rPr>
        <w:tab/>
        <w:t xml:space="preserve">- </w:t>
      </w:r>
      <w:r w:rsidRPr="00C054DB">
        <w:rPr>
          <w:sz w:val="22"/>
          <w:szCs w:val="22"/>
        </w:rPr>
        <w:t>Thomas Riegle</w:t>
      </w:r>
      <w:r>
        <w:rPr>
          <w:sz w:val="22"/>
          <w:szCs w:val="22"/>
        </w:rPr>
        <w:t>r -</w:t>
      </w:r>
      <w:r w:rsidRPr="00C054DB">
        <w:rPr>
          <w:sz w:val="22"/>
          <w:szCs w:val="22"/>
        </w:rPr>
        <w:t>S(w)</w:t>
      </w:r>
      <w:proofErr w:type="spellStart"/>
      <w:r w:rsidRPr="00C054DB">
        <w:rPr>
          <w:sz w:val="22"/>
          <w:szCs w:val="22"/>
        </w:rPr>
        <w:t>inget</w:t>
      </w:r>
      <w:proofErr w:type="spellEnd"/>
      <w:r w:rsidRPr="00C054DB">
        <w:rPr>
          <w:sz w:val="22"/>
          <w:szCs w:val="22"/>
        </w:rPr>
        <w:t xml:space="preserve"> dem Herrn ein neues Lied</w:t>
      </w:r>
      <w:r>
        <w:rPr>
          <w:sz w:val="22"/>
          <w:szCs w:val="22"/>
        </w:rPr>
        <w:t xml:space="preserve">. </w:t>
      </w:r>
      <w:r w:rsidRPr="00C054DB">
        <w:rPr>
          <w:sz w:val="22"/>
          <w:szCs w:val="22"/>
        </w:rPr>
        <w:t xml:space="preserve">Pfiffige Orgelvorspiele zu </w:t>
      </w:r>
      <w:r>
        <w:rPr>
          <w:sz w:val="22"/>
          <w:szCs w:val="22"/>
        </w:rPr>
        <w:tab/>
        <w:t xml:space="preserve">   </w:t>
      </w:r>
      <w:r w:rsidRPr="00C054DB">
        <w:rPr>
          <w:sz w:val="22"/>
          <w:szCs w:val="22"/>
        </w:rPr>
        <w:t>Neuen Liedern des EG NGL.</w:t>
      </w:r>
      <w:r>
        <w:rPr>
          <w:sz w:val="22"/>
          <w:szCs w:val="22"/>
        </w:rPr>
        <w:t xml:space="preserve"> Strube-Verlag </w:t>
      </w:r>
      <w:r w:rsidRPr="00C054DB">
        <w:rPr>
          <w:bCs/>
          <w:sz w:val="22"/>
          <w:szCs w:val="22"/>
        </w:rPr>
        <w:t>VS3181</w:t>
      </w:r>
      <w:r w:rsidRPr="00C054DB">
        <w:rPr>
          <w:sz w:val="22"/>
          <w:szCs w:val="22"/>
        </w:rPr>
        <w:br/>
      </w:r>
      <w:r>
        <w:rPr>
          <w:rFonts w:cs="Arial"/>
          <w:bCs/>
          <w:sz w:val="22"/>
          <w:szCs w:val="22"/>
        </w:rPr>
        <w:tab/>
        <w:t xml:space="preserve">- Johannes Matthias </w:t>
      </w:r>
      <w:r w:rsidRPr="00C054DB">
        <w:rPr>
          <w:sz w:val="22"/>
          <w:szCs w:val="22"/>
        </w:rPr>
        <w:t>Michel</w:t>
      </w:r>
      <w:r>
        <w:rPr>
          <w:sz w:val="22"/>
          <w:szCs w:val="22"/>
        </w:rPr>
        <w:t xml:space="preserve"> - </w:t>
      </w:r>
      <w:r w:rsidRPr="00C054DB">
        <w:rPr>
          <w:sz w:val="22"/>
          <w:szCs w:val="22"/>
        </w:rPr>
        <w:t xml:space="preserve">Das Swing &amp; Jazz Orgelbüchlein. Band 1 </w:t>
      </w:r>
      <w:r>
        <w:rPr>
          <w:sz w:val="22"/>
          <w:szCs w:val="22"/>
        </w:rPr>
        <w:t xml:space="preserve">-3, </w:t>
      </w:r>
    </w:p>
    <w:p w:rsidR="00F573D9" w:rsidRPr="00950A76" w:rsidRDefault="00F573D9" w:rsidP="00EC7B73">
      <w:pPr>
        <w:tabs>
          <w:tab w:val="left" w:pos="720"/>
          <w:tab w:val="left" w:pos="4695"/>
        </w:tabs>
        <w:rPr>
          <w:rFonts w:cs="Arial"/>
          <w:sz w:val="22"/>
          <w:szCs w:val="22"/>
        </w:rPr>
      </w:pPr>
      <w:r>
        <w:rPr>
          <w:sz w:val="22"/>
          <w:szCs w:val="22"/>
        </w:rPr>
        <w:tab/>
        <w:t xml:space="preserve">   Strube</w:t>
      </w:r>
      <w:r>
        <w:rPr>
          <w:rFonts w:cs="Arial"/>
          <w:sz w:val="22"/>
          <w:szCs w:val="22"/>
        </w:rPr>
        <w:t xml:space="preserve"> </w:t>
      </w:r>
      <w:r w:rsidRPr="00950A76">
        <w:rPr>
          <w:rFonts w:cs="Arial"/>
          <w:sz w:val="22"/>
          <w:szCs w:val="22"/>
        </w:rPr>
        <w:t>VS 3133</w:t>
      </w:r>
      <w:r>
        <w:rPr>
          <w:rFonts w:cs="Arial"/>
          <w:sz w:val="22"/>
          <w:szCs w:val="22"/>
        </w:rPr>
        <w:t>, VS 3235, VS 3315</w:t>
      </w:r>
    </w:p>
    <w:p w:rsidR="00F573D9" w:rsidRDefault="00F573D9" w:rsidP="00EC7B73">
      <w:pPr>
        <w:tabs>
          <w:tab w:val="left" w:pos="720"/>
          <w:tab w:val="left" w:pos="4695"/>
        </w:tabs>
        <w:rPr>
          <w:rFonts w:cs="Arial"/>
          <w:bCs/>
          <w:sz w:val="22"/>
          <w:szCs w:val="22"/>
        </w:rPr>
      </w:pPr>
      <w:r w:rsidRPr="00C054DB">
        <w:rPr>
          <w:sz w:val="22"/>
          <w:szCs w:val="22"/>
        </w:rPr>
        <w:br/>
      </w:r>
    </w:p>
    <w:p w:rsidR="00F573D9" w:rsidRDefault="00F573D9" w:rsidP="00EC7B73">
      <w:pPr>
        <w:rPr>
          <w:rFonts w:cs="Arial"/>
          <w:sz w:val="22"/>
          <w:szCs w:val="22"/>
        </w:rPr>
      </w:pPr>
      <w:r>
        <w:rPr>
          <w:rFonts w:cs="Arial"/>
          <w:sz w:val="22"/>
          <w:szCs w:val="22"/>
        </w:rPr>
        <w:t xml:space="preserve">5. Virtuose Orgelstücke. </w:t>
      </w:r>
    </w:p>
    <w:p w:rsidR="00F573D9" w:rsidRDefault="00F573D9" w:rsidP="00EC7B73">
      <w:pPr>
        <w:rPr>
          <w:rFonts w:cs="Arial"/>
          <w:sz w:val="22"/>
          <w:szCs w:val="22"/>
        </w:rPr>
      </w:pPr>
      <w:r>
        <w:rPr>
          <w:rFonts w:cs="Arial"/>
          <w:sz w:val="22"/>
          <w:szCs w:val="22"/>
        </w:rPr>
        <w:tab/>
        <w:t xml:space="preserve">Neben der Klanglichkeit kann auch das Beobachten einer versierten Finger- und </w:t>
      </w:r>
      <w:r>
        <w:rPr>
          <w:rFonts w:cs="Arial"/>
          <w:sz w:val="22"/>
          <w:szCs w:val="22"/>
        </w:rPr>
        <w:tab/>
        <w:t xml:space="preserve">Fußfertigkeit sehr beeindruckend sein. </w:t>
      </w:r>
    </w:p>
    <w:p w:rsidR="00F573D9" w:rsidRDefault="00F573D9" w:rsidP="00EC7B73">
      <w:pPr>
        <w:rPr>
          <w:rFonts w:cs="Arial"/>
          <w:sz w:val="22"/>
          <w:szCs w:val="22"/>
        </w:rPr>
      </w:pPr>
    </w:p>
    <w:p w:rsidR="00F573D9" w:rsidRDefault="00F573D9" w:rsidP="00EC7B73">
      <w:pPr>
        <w:rPr>
          <w:rFonts w:cs="Arial"/>
          <w:i/>
          <w:sz w:val="22"/>
          <w:szCs w:val="22"/>
        </w:rPr>
      </w:pPr>
    </w:p>
    <w:p w:rsidR="00F573D9" w:rsidRDefault="00F573D9" w:rsidP="00EC7B73">
      <w:pPr>
        <w:rPr>
          <w:rFonts w:cs="Arial"/>
          <w:i/>
          <w:sz w:val="22"/>
          <w:szCs w:val="22"/>
        </w:rPr>
      </w:pPr>
    </w:p>
    <w:p w:rsidR="00F573D9" w:rsidRDefault="00F573D9" w:rsidP="00EC7B73">
      <w:pPr>
        <w:rPr>
          <w:rFonts w:cs="Arial"/>
          <w:i/>
          <w:sz w:val="22"/>
          <w:szCs w:val="22"/>
        </w:rPr>
      </w:pPr>
    </w:p>
    <w:p w:rsidR="00F573D9" w:rsidRDefault="00F573D9" w:rsidP="00EC7B73">
      <w:pPr>
        <w:rPr>
          <w:rFonts w:cs="Arial"/>
          <w:i/>
          <w:sz w:val="22"/>
          <w:szCs w:val="22"/>
        </w:rPr>
      </w:pPr>
    </w:p>
    <w:p w:rsidR="00F573D9" w:rsidRDefault="00F573D9" w:rsidP="00EC7B73">
      <w:pPr>
        <w:rPr>
          <w:rFonts w:cs="Arial"/>
          <w:i/>
          <w:sz w:val="22"/>
          <w:szCs w:val="22"/>
        </w:rPr>
      </w:pPr>
    </w:p>
    <w:p w:rsidR="00F573D9" w:rsidRDefault="00F573D9" w:rsidP="00EC7B73">
      <w:pPr>
        <w:rPr>
          <w:rFonts w:cs="Arial"/>
          <w:i/>
          <w:sz w:val="22"/>
          <w:szCs w:val="22"/>
        </w:rPr>
      </w:pPr>
    </w:p>
    <w:p w:rsidR="00F573D9" w:rsidRDefault="00F573D9">
      <w:pPr>
        <w:rPr>
          <w:rFonts w:cs="Arial"/>
          <w:i/>
          <w:sz w:val="22"/>
          <w:szCs w:val="22"/>
        </w:rPr>
      </w:pPr>
      <w:r w:rsidRPr="006C3BDF">
        <w:rPr>
          <w:rFonts w:cs="Arial"/>
          <w:i/>
          <w:sz w:val="22"/>
          <w:szCs w:val="22"/>
        </w:rPr>
        <w:t>Bei Fragen zur Literaturauswahl sind die Dekanatskirchenmusiker gerne behilflich.</w:t>
      </w:r>
    </w:p>
    <w:p w:rsidR="00F573D9" w:rsidRDefault="00F573D9" w:rsidP="00BA408D">
      <w:pPr>
        <w:jc w:val="right"/>
      </w:pPr>
      <w:proofErr w:type="spellStart"/>
      <w:r>
        <w:rPr>
          <w:rFonts w:cs="Arial"/>
          <w:i/>
          <w:sz w:val="22"/>
          <w:szCs w:val="22"/>
        </w:rPr>
        <w:t>Sz</w:t>
      </w:r>
      <w:proofErr w:type="spellEnd"/>
      <w:r>
        <w:rPr>
          <w:rFonts w:cs="Arial"/>
          <w:i/>
          <w:sz w:val="22"/>
          <w:szCs w:val="22"/>
        </w:rPr>
        <w:t xml:space="preserve"> 2015</w:t>
      </w:r>
    </w:p>
    <w:sectPr w:rsidR="00F573D9" w:rsidSect="00E32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Univers-CondensedLight">
    <w:panose1 w:val="00000000000000000000"/>
    <w:charset w:val="00"/>
    <w:family w:val="swiss"/>
    <w:notTrueType/>
    <w:pitch w:val="default"/>
    <w:sig w:usb0="00000003" w:usb1="00000000" w:usb2="00000000" w:usb3="00000000" w:csb0="00000001" w:csb1="00000000"/>
  </w:font>
  <w:font w:name="CorporateS-Light">
    <w:altName w:val="MS Mincho"/>
    <w:panose1 w:val="00000000000000000000"/>
    <w:charset w:val="80"/>
    <w:family w:val="auto"/>
    <w:notTrueType/>
    <w:pitch w:val="default"/>
    <w:sig w:usb0="00000001" w:usb1="08070000" w:usb2="00000010" w:usb3="00000000" w:csb0="00020000" w:csb1="00000000"/>
  </w:font>
  <w:font w:name="CorporateS-Regular">
    <w:panose1 w:val="00000000000000000000"/>
    <w:charset w:val="00"/>
    <w:family w:val="auto"/>
    <w:notTrueType/>
    <w:pitch w:val="default"/>
    <w:sig w:usb0="00000003" w:usb1="00000000" w:usb2="00000000" w:usb3="00000000" w:csb0="00000001" w:csb1="00000000"/>
  </w:font>
  <w:font w:name="Corporat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3" w:usb1="10000000" w:usb2="00000000" w:usb3="00000000" w:csb0="80000001" w:csb1="00000000"/>
  </w:font>
  <w:font w:name="MetaBoldLF-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01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891"/>
        </w:tabs>
        <w:ind w:left="5171" w:hanging="144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B73"/>
    <w:rsid w:val="00025E54"/>
    <w:rsid w:val="000311D5"/>
    <w:rsid w:val="00033E52"/>
    <w:rsid w:val="00036DA4"/>
    <w:rsid w:val="00046001"/>
    <w:rsid w:val="00062B62"/>
    <w:rsid w:val="00065299"/>
    <w:rsid w:val="00077515"/>
    <w:rsid w:val="00085DCC"/>
    <w:rsid w:val="000930DD"/>
    <w:rsid w:val="000A1CAE"/>
    <w:rsid w:val="000D43C0"/>
    <w:rsid w:val="000D48AE"/>
    <w:rsid w:val="000E3E05"/>
    <w:rsid w:val="000E735C"/>
    <w:rsid w:val="000F6FCA"/>
    <w:rsid w:val="001056A4"/>
    <w:rsid w:val="00122AA7"/>
    <w:rsid w:val="001349F6"/>
    <w:rsid w:val="00146D39"/>
    <w:rsid w:val="001500AE"/>
    <w:rsid w:val="00154A66"/>
    <w:rsid w:val="001567AC"/>
    <w:rsid w:val="001668B0"/>
    <w:rsid w:val="00197E9A"/>
    <w:rsid w:val="001B017E"/>
    <w:rsid w:val="001F7419"/>
    <w:rsid w:val="001F793E"/>
    <w:rsid w:val="002070AB"/>
    <w:rsid w:val="00207934"/>
    <w:rsid w:val="002163F6"/>
    <w:rsid w:val="00216B10"/>
    <w:rsid w:val="00217AD4"/>
    <w:rsid w:val="002218E9"/>
    <w:rsid w:val="00260720"/>
    <w:rsid w:val="00296A43"/>
    <w:rsid w:val="002A6308"/>
    <w:rsid w:val="002A735C"/>
    <w:rsid w:val="002E0869"/>
    <w:rsid w:val="00301839"/>
    <w:rsid w:val="00305634"/>
    <w:rsid w:val="00310EA8"/>
    <w:rsid w:val="00316EE2"/>
    <w:rsid w:val="00336648"/>
    <w:rsid w:val="00336F1B"/>
    <w:rsid w:val="0036079C"/>
    <w:rsid w:val="00373747"/>
    <w:rsid w:val="003A0B35"/>
    <w:rsid w:val="003B79AF"/>
    <w:rsid w:val="003B7C0C"/>
    <w:rsid w:val="003F37C5"/>
    <w:rsid w:val="003F568C"/>
    <w:rsid w:val="003F760B"/>
    <w:rsid w:val="003F7EE7"/>
    <w:rsid w:val="004034E3"/>
    <w:rsid w:val="00413B9B"/>
    <w:rsid w:val="004271C1"/>
    <w:rsid w:val="0043513A"/>
    <w:rsid w:val="004516E4"/>
    <w:rsid w:val="0046136C"/>
    <w:rsid w:val="00470D8B"/>
    <w:rsid w:val="00493804"/>
    <w:rsid w:val="004A05B8"/>
    <w:rsid w:val="004A0F85"/>
    <w:rsid w:val="004A4F0C"/>
    <w:rsid w:val="004D5DB8"/>
    <w:rsid w:val="004E1F65"/>
    <w:rsid w:val="004E45F8"/>
    <w:rsid w:val="004F4DBB"/>
    <w:rsid w:val="00502F6C"/>
    <w:rsid w:val="00514EBA"/>
    <w:rsid w:val="00517C1F"/>
    <w:rsid w:val="00523115"/>
    <w:rsid w:val="0052328A"/>
    <w:rsid w:val="00523475"/>
    <w:rsid w:val="0052781C"/>
    <w:rsid w:val="005310FA"/>
    <w:rsid w:val="00534981"/>
    <w:rsid w:val="00544AF6"/>
    <w:rsid w:val="00556575"/>
    <w:rsid w:val="00557493"/>
    <w:rsid w:val="0057536D"/>
    <w:rsid w:val="00600F2E"/>
    <w:rsid w:val="00606EE7"/>
    <w:rsid w:val="006264C2"/>
    <w:rsid w:val="006305C2"/>
    <w:rsid w:val="00660408"/>
    <w:rsid w:val="006A0510"/>
    <w:rsid w:val="006C3BDF"/>
    <w:rsid w:val="006D7509"/>
    <w:rsid w:val="006F0ED6"/>
    <w:rsid w:val="006F186E"/>
    <w:rsid w:val="006F48F2"/>
    <w:rsid w:val="00710FAF"/>
    <w:rsid w:val="00713A8D"/>
    <w:rsid w:val="0072099E"/>
    <w:rsid w:val="0073026D"/>
    <w:rsid w:val="00744A58"/>
    <w:rsid w:val="0077444F"/>
    <w:rsid w:val="007829E7"/>
    <w:rsid w:val="007C5549"/>
    <w:rsid w:val="007D2ECE"/>
    <w:rsid w:val="007D37E1"/>
    <w:rsid w:val="0081277E"/>
    <w:rsid w:val="00841B2A"/>
    <w:rsid w:val="00851DF5"/>
    <w:rsid w:val="008652D8"/>
    <w:rsid w:val="008A2F17"/>
    <w:rsid w:val="008A4E26"/>
    <w:rsid w:val="008C0AFE"/>
    <w:rsid w:val="008C41C8"/>
    <w:rsid w:val="008D3A37"/>
    <w:rsid w:val="008F2E7F"/>
    <w:rsid w:val="008F6E3A"/>
    <w:rsid w:val="009030E2"/>
    <w:rsid w:val="00915921"/>
    <w:rsid w:val="009434E7"/>
    <w:rsid w:val="00950A76"/>
    <w:rsid w:val="009616E2"/>
    <w:rsid w:val="00965A67"/>
    <w:rsid w:val="009710B7"/>
    <w:rsid w:val="00975503"/>
    <w:rsid w:val="00992EA7"/>
    <w:rsid w:val="00996777"/>
    <w:rsid w:val="009C4E08"/>
    <w:rsid w:val="009D4FEC"/>
    <w:rsid w:val="009D62E7"/>
    <w:rsid w:val="009E0A44"/>
    <w:rsid w:val="009F318B"/>
    <w:rsid w:val="009F596B"/>
    <w:rsid w:val="00A0099D"/>
    <w:rsid w:val="00A10DE0"/>
    <w:rsid w:val="00A124BA"/>
    <w:rsid w:val="00A276CF"/>
    <w:rsid w:val="00A27E42"/>
    <w:rsid w:val="00A32B81"/>
    <w:rsid w:val="00A9320A"/>
    <w:rsid w:val="00A96B4F"/>
    <w:rsid w:val="00AD1736"/>
    <w:rsid w:val="00AD5823"/>
    <w:rsid w:val="00AF53C9"/>
    <w:rsid w:val="00AF5B0F"/>
    <w:rsid w:val="00B16C3A"/>
    <w:rsid w:val="00B26D11"/>
    <w:rsid w:val="00B353D7"/>
    <w:rsid w:val="00B40C16"/>
    <w:rsid w:val="00B62137"/>
    <w:rsid w:val="00BA408D"/>
    <w:rsid w:val="00BC1DA7"/>
    <w:rsid w:val="00BC6030"/>
    <w:rsid w:val="00BC673E"/>
    <w:rsid w:val="00BE181A"/>
    <w:rsid w:val="00BF63DA"/>
    <w:rsid w:val="00C054DB"/>
    <w:rsid w:val="00C20451"/>
    <w:rsid w:val="00C71210"/>
    <w:rsid w:val="00C861DC"/>
    <w:rsid w:val="00C9271D"/>
    <w:rsid w:val="00CA04D8"/>
    <w:rsid w:val="00CB14CD"/>
    <w:rsid w:val="00CB31AE"/>
    <w:rsid w:val="00D439C3"/>
    <w:rsid w:val="00D80A98"/>
    <w:rsid w:val="00D818B8"/>
    <w:rsid w:val="00D96EE5"/>
    <w:rsid w:val="00DA1C6A"/>
    <w:rsid w:val="00DD0C4F"/>
    <w:rsid w:val="00DF1101"/>
    <w:rsid w:val="00E278CC"/>
    <w:rsid w:val="00E32518"/>
    <w:rsid w:val="00E341D3"/>
    <w:rsid w:val="00E56878"/>
    <w:rsid w:val="00E67386"/>
    <w:rsid w:val="00E7726F"/>
    <w:rsid w:val="00EB14F2"/>
    <w:rsid w:val="00EC1985"/>
    <w:rsid w:val="00EC248E"/>
    <w:rsid w:val="00EC7B73"/>
    <w:rsid w:val="00EC7FE5"/>
    <w:rsid w:val="00EF39A0"/>
    <w:rsid w:val="00F10F68"/>
    <w:rsid w:val="00F24C5F"/>
    <w:rsid w:val="00F326BA"/>
    <w:rsid w:val="00F3630B"/>
    <w:rsid w:val="00F573D9"/>
    <w:rsid w:val="00F730FD"/>
    <w:rsid w:val="00F738A8"/>
    <w:rsid w:val="00F860EF"/>
    <w:rsid w:val="00FA70FE"/>
    <w:rsid w:val="00FB25EB"/>
    <w:rsid w:val="00FC75C8"/>
    <w:rsid w:val="00FD3B96"/>
    <w:rsid w:val="00FD5AC0"/>
    <w:rsid w:val="00FE6562"/>
    <w:rsid w:val="00FE6B13"/>
    <w:rsid w:val="00FF2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B73"/>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uiPriority w:val="99"/>
    <w:rsid w:val="007D2ECE"/>
    <w:pPr>
      <w:ind w:left="851"/>
      <w:jc w:val="both"/>
    </w:pPr>
  </w:style>
  <w:style w:type="paragraph" w:customStyle="1" w:styleId="PrfungstextNummerierung">
    <w:name w:val="Prüfungstext_Nummerierung"/>
    <w:basedOn w:val="Prfungstext"/>
    <w:next w:val="Prfungstext"/>
    <w:uiPriority w:val="99"/>
    <w:rsid w:val="00F738A8"/>
    <w:pPr>
      <w:numPr>
        <w:numId w:val="2"/>
      </w:numPr>
    </w:pPr>
    <w:rPr>
      <w:b/>
      <w:sz w:val="28"/>
    </w:rPr>
  </w:style>
  <w:style w:type="character" w:customStyle="1" w:styleId="PrfungstextUnterberschrift">
    <w:name w:val="Prüfungstext_Unterüberschrift"/>
    <w:uiPriority w:val="99"/>
    <w:rsid w:val="00D96EE5"/>
    <w:rPr>
      <w:rFonts w:ascii="Arial" w:hAnsi="Arial"/>
      <w:sz w:val="24"/>
    </w:rPr>
  </w:style>
  <w:style w:type="character" w:styleId="Hyperlink">
    <w:name w:val="Hyperlink"/>
    <w:basedOn w:val="Absatz-Standardschriftart"/>
    <w:uiPriority w:val="99"/>
    <w:rsid w:val="00EC7B73"/>
    <w:rPr>
      <w:rFonts w:cs="Times New Roman"/>
      <w:color w:val="0000FF"/>
      <w:u w:val="single"/>
    </w:rPr>
  </w:style>
  <w:style w:type="character" w:customStyle="1" w:styleId="watch-title">
    <w:name w:val="watch-title"/>
    <w:basedOn w:val="Absatz-Standardschriftart"/>
    <w:uiPriority w:val="99"/>
    <w:rsid w:val="00EC7B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88064">
      <w:marLeft w:val="0"/>
      <w:marRight w:val="0"/>
      <w:marTop w:val="0"/>
      <w:marBottom w:val="0"/>
      <w:divBdr>
        <w:top w:val="none" w:sz="0" w:space="0" w:color="auto"/>
        <w:left w:val="none" w:sz="0" w:space="0" w:color="auto"/>
        <w:bottom w:val="none" w:sz="0" w:space="0" w:color="auto"/>
        <w:right w:val="none" w:sz="0" w:space="0" w:color="auto"/>
      </w:divBdr>
    </w:div>
    <w:div w:id="200488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76ps1qQZHf99MY5C9j7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densee-musikversand.de/advanced_search_result.php?verlag_id=434&amp;search_in_descriptio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odensee-musikversand.de/advanced_search_result.php?verlag_id=2777&amp;search_in_description=1" TargetMode="External"/><Relationship Id="rId5" Type="http://schemas.openxmlformats.org/officeDocument/2006/relationships/webSettings" Target="webSettings.xml"/><Relationship Id="rId10" Type="http://schemas.openxmlformats.org/officeDocument/2006/relationships/hyperlink" Target="http://www.bodensee-musikversand.de/advanced_search_result.php?inc_subcat=1&amp;komponist_id=3871" TargetMode="External"/><Relationship Id="rId4" Type="http://schemas.openxmlformats.org/officeDocument/2006/relationships/settings" Target="settings.xml"/><Relationship Id="rId9" Type="http://schemas.openxmlformats.org/officeDocument/2006/relationships/hyperlink" Target="http://www.schott-musik.de/shop/artists/1/jean-guill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66EEE312.dotm</Template>
  <TotalTime>0</TotalTime>
  <Pages>6</Pages>
  <Words>1627</Words>
  <Characters>10253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Eberhard Schulz</dc:creator>
  <cp:lastModifiedBy>Eberhard Schulz</cp:lastModifiedBy>
  <cp:revision>4</cp:revision>
  <dcterms:created xsi:type="dcterms:W3CDTF">2015-09-09T08:43:00Z</dcterms:created>
  <dcterms:modified xsi:type="dcterms:W3CDTF">2015-10-20T18:49:00Z</dcterms:modified>
</cp:coreProperties>
</file>