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57" w:rsidRPr="00511557" w:rsidRDefault="00511557" w:rsidP="00B44BEA">
      <w:pPr>
        <w:rPr>
          <w:b/>
        </w:rPr>
      </w:pPr>
      <w:r w:rsidRPr="00511557">
        <w:rPr>
          <w:b/>
        </w:rPr>
        <w:t xml:space="preserve">Fünfter Fastensonntag, </w:t>
      </w:r>
      <w:proofErr w:type="spellStart"/>
      <w:r w:rsidRPr="00511557">
        <w:rPr>
          <w:b/>
        </w:rPr>
        <w:t>Lj</w:t>
      </w:r>
      <w:proofErr w:type="spellEnd"/>
      <w:r w:rsidRPr="00511557">
        <w:rPr>
          <w:b/>
        </w:rPr>
        <w:t xml:space="preserve">. B – </w:t>
      </w:r>
      <w:proofErr w:type="spellStart"/>
      <w:r w:rsidRPr="00511557">
        <w:rPr>
          <w:b/>
        </w:rPr>
        <w:t>Baß</w:t>
      </w:r>
      <w:proofErr w:type="spellEnd"/>
      <w:r w:rsidRPr="00511557">
        <w:rPr>
          <w:b/>
        </w:rPr>
        <w:t>-Arien aus Bach-Kantaten</w:t>
      </w:r>
    </w:p>
    <w:p w:rsidR="00511557" w:rsidRDefault="00511557" w:rsidP="00B44BEA"/>
    <w:p w:rsidR="00511557" w:rsidRDefault="00511557" w:rsidP="00B44BEA"/>
    <w:p w:rsidR="00B44BEA" w:rsidRDefault="00B44BEA" w:rsidP="00B44BEA">
      <w:r>
        <w:t>BWV 113</w:t>
      </w:r>
    </w:p>
    <w:p w:rsidR="00B44BEA" w:rsidRDefault="00B44BEA" w:rsidP="00B44BEA">
      <w:bookmarkStart w:id="0" w:name="_GoBack"/>
      <w:bookmarkEnd w:id="0"/>
    </w:p>
    <w:p w:rsidR="00B44BEA" w:rsidRDefault="00B44BEA" w:rsidP="00B44BEA">
      <w:r>
        <w:t>4. Choral und Rezitativ B</w:t>
      </w:r>
    </w:p>
    <w:p w:rsidR="00B44BEA" w:rsidRDefault="00B44BEA" w:rsidP="00B44BEA">
      <w:r>
        <w:t>Jedoch dein heilsam Wort, das macht</w:t>
      </w:r>
    </w:p>
    <w:p w:rsidR="00B44BEA" w:rsidRDefault="00B44BEA" w:rsidP="00B44BEA">
      <w:r>
        <w:t>Mit seinem süßen Singen,</w:t>
      </w:r>
    </w:p>
    <w:p w:rsidR="00B44BEA" w:rsidRDefault="00B44BEA" w:rsidP="00B44BEA">
      <w:proofErr w:type="spellStart"/>
      <w:r>
        <w:t>Daß</w:t>
      </w:r>
      <w:proofErr w:type="spellEnd"/>
      <w:r>
        <w:t xml:space="preserve"> meine Brust,</w:t>
      </w:r>
    </w:p>
    <w:p w:rsidR="00B44BEA" w:rsidRDefault="00B44BEA" w:rsidP="00B44BEA">
      <w:r>
        <w:t xml:space="preserve">Der vormals lauter Angst </w:t>
      </w:r>
      <w:proofErr w:type="spellStart"/>
      <w:r>
        <w:t>bewußt</w:t>
      </w:r>
      <w:proofErr w:type="spellEnd"/>
      <w:r>
        <w:t>,</w:t>
      </w:r>
    </w:p>
    <w:p w:rsidR="00B44BEA" w:rsidRDefault="00B44BEA" w:rsidP="00B44BEA">
      <w:r>
        <w:t>Sich wieder kräftig kann erquicken.</w:t>
      </w:r>
    </w:p>
    <w:p w:rsidR="00B44BEA" w:rsidRDefault="00B44BEA" w:rsidP="00B44BEA">
      <w:r>
        <w:t>Das jammervolle Herz</w:t>
      </w:r>
    </w:p>
    <w:p w:rsidR="00B44BEA" w:rsidRDefault="00B44BEA" w:rsidP="00B44BEA">
      <w:r>
        <w:t>Empfindet nun nach tränenreichem Schmerz</w:t>
      </w:r>
    </w:p>
    <w:p w:rsidR="00B44BEA" w:rsidRDefault="00B44BEA" w:rsidP="00B44BEA">
      <w:r>
        <w:t>Den hellen Schein von Jesu Gnadenblicken;</w:t>
      </w:r>
    </w:p>
    <w:p w:rsidR="00B44BEA" w:rsidRDefault="00B44BEA" w:rsidP="00B44BEA">
      <w:r>
        <w:t>Sein Wort hat mir so vielen Trost gebracht,</w:t>
      </w:r>
    </w:p>
    <w:p w:rsidR="00B44BEA" w:rsidRDefault="00B44BEA" w:rsidP="00B44BEA">
      <w:proofErr w:type="spellStart"/>
      <w:r>
        <w:t>Daß</w:t>
      </w:r>
      <w:proofErr w:type="spellEnd"/>
      <w:r>
        <w:t xml:space="preserve"> mir das Herze wieder lacht,</w:t>
      </w:r>
    </w:p>
    <w:p w:rsidR="00B44BEA" w:rsidRDefault="00B44BEA" w:rsidP="00B44BEA">
      <w:r>
        <w:t>Als wenn's beginnt zu springen.</w:t>
      </w:r>
    </w:p>
    <w:p w:rsidR="00B44BEA" w:rsidRDefault="00B44BEA" w:rsidP="00B44BEA">
      <w:r>
        <w:t>Wie wohl, wie wohl ist meiner Seelen!</w:t>
      </w:r>
    </w:p>
    <w:p w:rsidR="00B44BEA" w:rsidRDefault="00B44BEA" w:rsidP="00B44BEA">
      <w:r>
        <w:t>Das zagende Gewissen kann mich nicht länger quälen,</w:t>
      </w:r>
    </w:p>
    <w:p w:rsidR="00B44BEA" w:rsidRDefault="00B44BEA" w:rsidP="00B44BEA">
      <w:r>
        <w:t>Dieweil Gott alle Gnad verheißt,</w:t>
      </w:r>
    </w:p>
    <w:p w:rsidR="00B44BEA" w:rsidRDefault="00B44BEA" w:rsidP="00B44BEA">
      <w:proofErr w:type="spellStart"/>
      <w:r>
        <w:t>Hiernächst</w:t>
      </w:r>
      <w:proofErr w:type="spellEnd"/>
      <w:r>
        <w:t xml:space="preserve"> die Gläubigen und Frommen</w:t>
      </w:r>
    </w:p>
    <w:p w:rsidR="00B44BEA" w:rsidRDefault="00B44BEA" w:rsidP="00B44BEA">
      <w:r>
        <w:t>Mit Himmelsmanna speist,</w:t>
      </w:r>
    </w:p>
    <w:p w:rsidR="00B44BEA" w:rsidRDefault="00B44BEA" w:rsidP="00B44BEA">
      <w:r>
        <w:t>Wenn wir nur mit zerknirschtem Geist</w:t>
      </w:r>
    </w:p>
    <w:p w:rsidR="00B44BEA" w:rsidRDefault="00B44BEA" w:rsidP="00B44BEA">
      <w:r>
        <w:t>Zu unserm Jesu kommen.</w:t>
      </w:r>
    </w:p>
    <w:p w:rsidR="00197E9A" w:rsidRDefault="00B44BEA" w:rsidP="00B44BEA">
      <w:r>
        <w:t xml:space="preserve">("Herr Jesu Christ, du höchstes Gut," </w:t>
      </w:r>
      <w:proofErr w:type="spellStart"/>
      <w:r>
        <w:t>verse</w:t>
      </w:r>
      <w:proofErr w:type="spellEnd"/>
      <w:r>
        <w:t xml:space="preserve"> 4)</w:t>
      </w:r>
    </w:p>
    <w:p w:rsidR="00B44BEA" w:rsidRDefault="00B44BEA" w:rsidP="00B44BEA"/>
    <w:p w:rsidR="00B44BEA" w:rsidRDefault="00B44BEA" w:rsidP="00B44BEA">
      <w:hyperlink r:id="rId6" w:history="1">
        <w:r w:rsidRPr="00316D54">
          <w:rPr>
            <w:rStyle w:val="Hyperlink"/>
          </w:rPr>
          <w:t>https://www.youtube.com/watch?v=UAL9VDk9_pM</w:t>
        </w:r>
      </w:hyperlink>
    </w:p>
    <w:p w:rsidR="00B44BEA" w:rsidRDefault="00B44BEA" w:rsidP="00B44BEA">
      <w:r>
        <w:t>2:00</w:t>
      </w:r>
    </w:p>
    <w:p w:rsidR="00B44BEA" w:rsidRDefault="00B44BEA" w:rsidP="00B44BEA"/>
    <w:p w:rsidR="00B44BEA" w:rsidRDefault="00B44BEA" w:rsidP="00B44BEA"/>
    <w:p w:rsidR="00B44BEA" w:rsidRDefault="00B44BEA" w:rsidP="00B44BEA">
      <w:r>
        <w:t>BWV 159</w:t>
      </w:r>
    </w:p>
    <w:p w:rsidR="00B44BEA" w:rsidRDefault="00B44BEA" w:rsidP="00B44BEA"/>
    <w:p w:rsidR="00B44BEA" w:rsidRDefault="00B44BEA" w:rsidP="00B44BEA">
      <w:r>
        <w:t>4. Arie B</w:t>
      </w:r>
    </w:p>
    <w:p w:rsidR="00B44BEA" w:rsidRDefault="00B44BEA" w:rsidP="00B44BEA">
      <w:r>
        <w:t>Es ist vollbracht,</w:t>
      </w:r>
    </w:p>
    <w:p w:rsidR="00B44BEA" w:rsidRDefault="00B44BEA" w:rsidP="00B44BEA">
      <w:r>
        <w:t>Das Leid ist alle,</w:t>
      </w:r>
    </w:p>
    <w:p w:rsidR="00B44BEA" w:rsidRDefault="00B44BEA" w:rsidP="00B44BEA">
      <w:r>
        <w:t>Wir sind von unserm Sündenfalle</w:t>
      </w:r>
    </w:p>
    <w:p w:rsidR="00B44BEA" w:rsidRDefault="00B44BEA" w:rsidP="00B44BEA">
      <w:r>
        <w:t>In Gott gerecht gemacht.</w:t>
      </w:r>
    </w:p>
    <w:p w:rsidR="00B44BEA" w:rsidRDefault="00B44BEA" w:rsidP="00B44BEA">
      <w:r>
        <w:t>Nun will ich eilen</w:t>
      </w:r>
    </w:p>
    <w:p w:rsidR="00B44BEA" w:rsidRDefault="00B44BEA" w:rsidP="00B44BEA">
      <w:r>
        <w:t>Und meinem Jesu Dank erteilen,</w:t>
      </w:r>
    </w:p>
    <w:p w:rsidR="00B44BEA" w:rsidRDefault="00B44BEA" w:rsidP="00B44BEA">
      <w:r>
        <w:t>Welt, gute Nacht!</w:t>
      </w:r>
    </w:p>
    <w:p w:rsidR="00B44BEA" w:rsidRDefault="00B44BEA" w:rsidP="00B44BEA">
      <w:r>
        <w:t>Es ist vollbracht!</w:t>
      </w:r>
    </w:p>
    <w:p w:rsidR="00B44BEA" w:rsidRDefault="00B44BEA" w:rsidP="00B44BEA"/>
    <w:p w:rsidR="00B44BEA" w:rsidRDefault="00B44BEA" w:rsidP="00B44BEA">
      <w:hyperlink r:id="rId7" w:history="1">
        <w:r w:rsidRPr="00316D54">
          <w:rPr>
            <w:rStyle w:val="Hyperlink"/>
          </w:rPr>
          <w:t>https://www.youtube.com/watch?v=M7UD5cKXky4</w:t>
        </w:r>
      </w:hyperlink>
    </w:p>
    <w:p w:rsidR="00B44BEA" w:rsidRDefault="00B44BEA" w:rsidP="00B44BEA">
      <w:r>
        <w:t>05:00</w:t>
      </w:r>
    </w:p>
    <w:p w:rsidR="00B44BEA" w:rsidRDefault="00B44BEA" w:rsidP="00B44BEA"/>
    <w:p w:rsidR="00B44BEA" w:rsidRDefault="00B44BEA" w:rsidP="00B44BEA"/>
    <w:p w:rsidR="00B44BEA" w:rsidRDefault="00511557" w:rsidP="00B44BEA">
      <w:r>
        <w:t>BWV182</w:t>
      </w:r>
    </w:p>
    <w:p w:rsidR="00511557" w:rsidRDefault="00511557" w:rsidP="00B44BEA"/>
    <w:p w:rsidR="00511557" w:rsidRDefault="00511557" w:rsidP="00511557">
      <w:r>
        <w:t>4. Arie B</w:t>
      </w:r>
    </w:p>
    <w:p w:rsidR="00511557" w:rsidRDefault="00511557" w:rsidP="00511557">
      <w:r>
        <w:t>Starkes Lieben,</w:t>
      </w:r>
    </w:p>
    <w:p w:rsidR="00511557" w:rsidRDefault="00511557" w:rsidP="00511557">
      <w:r>
        <w:t>Das dich, großer Gottessohn,</w:t>
      </w:r>
    </w:p>
    <w:p w:rsidR="00511557" w:rsidRDefault="00511557" w:rsidP="00511557">
      <w:r>
        <w:lastRenderedPageBreak/>
        <w:t>Von dem Thron</w:t>
      </w:r>
    </w:p>
    <w:p w:rsidR="00511557" w:rsidRDefault="00511557" w:rsidP="00511557">
      <w:r>
        <w:t>Deiner Herrlichkeit getrieben,</w:t>
      </w:r>
    </w:p>
    <w:p w:rsidR="00511557" w:rsidRDefault="00511557" w:rsidP="00511557">
      <w:proofErr w:type="spellStart"/>
      <w:r>
        <w:t>Daß</w:t>
      </w:r>
      <w:proofErr w:type="spellEnd"/>
      <w:r>
        <w:t xml:space="preserve"> du dich zum Heil der Welt</w:t>
      </w:r>
    </w:p>
    <w:p w:rsidR="00511557" w:rsidRDefault="00511557" w:rsidP="00511557">
      <w:r>
        <w:t>Als ein Opfer vorgestellt,</w:t>
      </w:r>
    </w:p>
    <w:p w:rsidR="00511557" w:rsidRDefault="00511557" w:rsidP="00511557">
      <w:proofErr w:type="spellStart"/>
      <w:r>
        <w:t>Daß</w:t>
      </w:r>
      <w:proofErr w:type="spellEnd"/>
      <w:r>
        <w:t xml:space="preserve"> du dich mit Blut verschrieben.</w:t>
      </w:r>
    </w:p>
    <w:p w:rsidR="00511557" w:rsidRDefault="00511557" w:rsidP="00511557"/>
    <w:p w:rsidR="00511557" w:rsidRDefault="00511557" w:rsidP="00511557">
      <w:hyperlink r:id="rId8" w:history="1">
        <w:r w:rsidRPr="00316D54">
          <w:rPr>
            <w:rStyle w:val="Hyperlink"/>
          </w:rPr>
          <w:t>https://www.youtube.com/watch?v=ktduER1hZvA</w:t>
        </w:r>
      </w:hyperlink>
    </w:p>
    <w:p w:rsidR="00511557" w:rsidRDefault="00511557" w:rsidP="00511557">
      <w:r>
        <w:t>2:50</w:t>
      </w:r>
    </w:p>
    <w:p w:rsidR="00511557" w:rsidRDefault="00511557" w:rsidP="00511557"/>
    <w:p w:rsidR="00511557" w:rsidRDefault="00511557" w:rsidP="00511557"/>
    <w:sectPr w:rsidR="00511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A"/>
    <w:rsid w:val="000311D5"/>
    <w:rsid w:val="00036DA4"/>
    <w:rsid w:val="00197E9A"/>
    <w:rsid w:val="001B017E"/>
    <w:rsid w:val="00207934"/>
    <w:rsid w:val="002218E9"/>
    <w:rsid w:val="00511557"/>
    <w:rsid w:val="007D2ECE"/>
    <w:rsid w:val="00B44BEA"/>
    <w:rsid w:val="00C71210"/>
    <w:rsid w:val="00D96EE5"/>
    <w:rsid w:val="00DC1332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Hyperlink">
    <w:name w:val="Hyperlink"/>
    <w:basedOn w:val="Absatz-Standardschriftart"/>
    <w:rsid w:val="00B44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Hyperlink">
    <w:name w:val="Hyperlink"/>
    <w:basedOn w:val="Absatz-Standardschriftart"/>
    <w:rsid w:val="00B4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duER1hZ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7UD5cKXk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L9VDk9_p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8FD61445.dotm</Template>
  <TotalTime>0</TotalTime>
  <Pages>2</Pages>
  <Words>191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Whirt</dc:creator>
  <cp:lastModifiedBy>Whirt</cp:lastModifiedBy>
  <cp:revision>1</cp:revision>
  <dcterms:created xsi:type="dcterms:W3CDTF">2021-02-11T14:35:00Z</dcterms:created>
  <dcterms:modified xsi:type="dcterms:W3CDTF">2021-02-11T15:05:00Z</dcterms:modified>
</cp:coreProperties>
</file>