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4F" w:rsidRDefault="008C384F" w:rsidP="008C384F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8C384F" w:rsidRDefault="008C384F" w:rsidP="008C384F">
      <w:r>
        <w:rPr>
          <w:noProof/>
        </w:rPr>
        <w:drawing>
          <wp:inline distT="0" distB="0" distL="0" distR="0" wp14:anchorId="48CF541B" wp14:editId="54DA6DB1">
            <wp:extent cx="1257300" cy="1276447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4977A202" wp14:editId="0D8EFCAC">
            <wp:extent cx="976122" cy="1066800"/>
            <wp:effectExtent l="0" t="0" r="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122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84F" w:rsidRPr="007F4B6F" w:rsidRDefault="008C384F" w:rsidP="008C384F">
      <w:pPr>
        <w:rPr>
          <w:rFonts w:ascii="Book Antiqua" w:hAnsi="Book Antiqua"/>
          <w:b/>
        </w:rPr>
      </w:pPr>
      <w:r>
        <w:tab/>
      </w:r>
      <w:r>
        <w:tab/>
      </w:r>
      <w:r>
        <w:tab/>
      </w:r>
      <w:r>
        <w:tab/>
      </w:r>
      <w:r w:rsidRPr="007F4B6F">
        <w:rPr>
          <w:rFonts w:ascii="Book Antiqua" w:hAnsi="Book Antiqua"/>
          <w:b/>
        </w:rPr>
        <w:t>Diözesanverband</w:t>
      </w:r>
    </w:p>
    <w:p w:rsidR="008C384F" w:rsidRDefault="008C384F" w:rsidP="008C384F">
      <w:pPr>
        <w:rPr>
          <w:b/>
        </w:rPr>
      </w:pPr>
      <w:r w:rsidRPr="007F4B6F">
        <w:rPr>
          <w:rFonts w:ascii="Book Antiqua" w:hAnsi="Book Antiqua"/>
          <w:b/>
        </w:rPr>
        <w:tab/>
      </w:r>
      <w:r w:rsidRPr="007F4B6F">
        <w:rPr>
          <w:rFonts w:ascii="Book Antiqua" w:hAnsi="Book Antiqua"/>
          <w:b/>
        </w:rPr>
        <w:tab/>
      </w:r>
      <w:r w:rsidRPr="007F4B6F">
        <w:rPr>
          <w:rFonts w:ascii="Book Antiqua" w:hAnsi="Book Antiqua"/>
          <w:b/>
        </w:rPr>
        <w:tab/>
        <w:t xml:space="preserve">    </w:t>
      </w:r>
      <w:r w:rsidRPr="007F4B6F">
        <w:rPr>
          <w:rFonts w:ascii="Book Antiqua" w:hAnsi="Book Antiqua"/>
          <w:b/>
        </w:rPr>
        <w:tab/>
      </w:r>
      <w:proofErr w:type="spellStart"/>
      <w:r w:rsidRPr="007F4B6F">
        <w:rPr>
          <w:rFonts w:ascii="Book Antiqua" w:hAnsi="Book Antiqua"/>
          <w:b/>
        </w:rPr>
        <w:t>Pueri</w:t>
      </w:r>
      <w:proofErr w:type="spellEnd"/>
      <w:r w:rsidRPr="007F4B6F">
        <w:rPr>
          <w:rFonts w:ascii="Book Antiqua" w:hAnsi="Book Antiqua"/>
          <w:b/>
        </w:rPr>
        <w:t xml:space="preserve"> </w:t>
      </w:r>
      <w:proofErr w:type="spellStart"/>
      <w:r w:rsidRPr="007F4B6F">
        <w:rPr>
          <w:rFonts w:ascii="Book Antiqua" w:hAnsi="Book Antiqua"/>
          <w:b/>
        </w:rPr>
        <w:t>Cantores</w:t>
      </w:r>
      <w:proofErr w:type="spellEnd"/>
      <w:r w:rsidRPr="00BA0974">
        <w:rPr>
          <w:b/>
        </w:rPr>
        <w:tab/>
      </w:r>
    </w:p>
    <w:p w:rsidR="008C384F" w:rsidRDefault="008C384F" w:rsidP="008C384F"/>
    <w:p w:rsidR="008C384F" w:rsidRDefault="008C384F" w:rsidP="008C384F">
      <w:pPr>
        <w:rPr>
          <w:b/>
        </w:rPr>
      </w:pPr>
    </w:p>
    <w:p w:rsidR="008C384F" w:rsidRPr="007F4B6F" w:rsidRDefault="008C384F" w:rsidP="008C384F">
      <w:pPr>
        <w:jc w:val="center"/>
        <w:rPr>
          <w:rFonts w:ascii="Castellar" w:hAnsi="Castellar"/>
          <w:b/>
          <w:sz w:val="32"/>
          <w:szCs w:val="32"/>
        </w:rPr>
      </w:pPr>
      <w:r w:rsidRPr="007F4B6F">
        <w:rPr>
          <w:rFonts w:ascii="Castellar" w:hAnsi="Castellar"/>
          <w:b/>
          <w:sz w:val="32"/>
          <w:szCs w:val="32"/>
        </w:rPr>
        <w:t>Diözesankinderchortag zum Martinsjahr</w:t>
      </w:r>
    </w:p>
    <w:p w:rsidR="008C384F" w:rsidRPr="007F4B6F" w:rsidRDefault="007F4B6F" w:rsidP="008C384F">
      <w:pPr>
        <w:rPr>
          <w:rFonts w:ascii="Castellar" w:hAnsi="Castellar"/>
          <w:b/>
        </w:rPr>
      </w:pPr>
      <w:r>
        <w:rPr>
          <w:rFonts w:ascii="Castellar" w:hAnsi="Castellar"/>
          <w:b/>
          <w:sz w:val="32"/>
          <w:szCs w:val="32"/>
        </w:rPr>
        <w:t xml:space="preserve">        </w:t>
      </w:r>
      <w:r>
        <w:rPr>
          <w:rFonts w:ascii="Castellar" w:hAnsi="Castellar"/>
          <w:b/>
          <w:sz w:val="32"/>
          <w:szCs w:val="32"/>
        </w:rPr>
        <w:tab/>
      </w:r>
      <w:r>
        <w:rPr>
          <w:rFonts w:ascii="Castellar" w:hAnsi="Castellar"/>
          <w:b/>
          <w:sz w:val="32"/>
          <w:szCs w:val="32"/>
        </w:rPr>
        <w:tab/>
      </w:r>
      <w:r w:rsidR="008C384F" w:rsidRPr="007F4B6F">
        <w:rPr>
          <w:rFonts w:ascii="Castellar" w:hAnsi="Castellar"/>
          <w:b/>
        </w:rPr>
        <w:t>am 24. September 2016 in Reute/Bad Waldsee</w:t>
      </w:r>
    </w:p>
    <w:p w:rsidR="008C384F" w:rsidRDefault="008C384F" w:rsidP="008C384F"/>
    <w:p w:rsidR="008C384F" w:rsidRPr="007F4B6F" w:rsidRDefault="008C384F" w:rsidP="008C384F">
      <w:pPr>
        <w:rPr>
          <w:sz w:val="22"/>
          <w:szCs w:val="22"/>
        </w:rPr>
      </w:pPr>
      <w:r w:rsidRPr="007F4B6F">
        <w:rPr>
          <w:sz w:val="22"/>
          <w:szCs w:val="22"/>
        </w:rPr>
        <w:t xml:space="preserve">Gesänge aus dem </w:t>
      </w:r>
      <w:r w:rsidRPr="007F4B6F">
        <w:rPr>
          <w:b/>
          <w:sz w:val="22"/>
          <w:szCs w:val="22"/>
        </w:rPr>
        <w:t>Kinderchorbuch zum Gotteslob</w:t>
      </w:r>
      <w:r w:rsidR="007F4B6F">
        <w:rPr>
          <w:sz w:val="22"/>
          <w:szCs w:val="22"/>
        </w:rPr>
        <w:t>, die anläss</w:t>
      </w:r>
      <w:r w:rsidR="007F4B6F" w:rsidRPr="007F4B6F">
        <w:rPr>
          <w:sz w:val="22"/>
          <w:szCs w:val="22"/>
        </w:rPr>
        <w:t xml:space="preserve">lich des Kinderchortages </w:t>
      </w:r>
      <w:r w:rsidR="007F4B6F">
        <w:rPr>
          <w:sz w:val="22"/>
          <w:szCs w:val="22"/>
        </w:rPr>
        <w:t>zweistimmig gesungen werden:</w:t>
      </w:r>
    </w:p>
    <w:p w:rsidR="008C384F" w:rsidRDefault="008C384F" w:rsidP="008C384F"/>
    <w:p w:rsidR="008C384F" w:rsidRPr="008C384F" w:rsidRDefault="008C384F" w:rsidP="008C384F">
      <w:pPr>
        <w:rPr>
          <w:b/>
          <w:sz w:val="22"/>
          <w:szCs w:val="22"/>
        </w:rPr>
      </w:pPr>
      <w:r w:rsidRPr="008C384F">
        <w:rPr>
          <w:b/>
          <w:sz w:val="22"/>
          <w:szCs w:val="22"/>
        </w:rPr>
        <w:t>Titel</w:t>
      </w:r>
      <w:r w:rsidRPr="008C384F">
        <w:rPr>
          <w:b/>
          <w:sz w:val="22"/>
          <w:szCs w:val="22"/>
        </w:rPr>
        <w:tab/>
      </w:r>
      <w:r w:rsidRPr="008C384F">
        <w:rPr>
          <w:b/>
          <w:sz w:val="22"/>
          <w:szCs w:val="22"/>
        </w:rPr>
        <w:tab/>
      </w:r>
      <w:r w:rsidRPr="008C384F">
        <w:rPr>
          <w:b/>
          <w:sz w:val="22"/>
          <w:szCs w:val="22"/>
        </w:rPr>
        <w:tab/>
      </w:r>
      <w:r w:rsidRPr="008C384F">
        <w:rPr>
          <w:b/>
          <w:sz w:val="22"/>
          <w:szCs w:val="22"/>
        </w:rPr>
        <w:tab/>
      </w:r>
      <w:r w:rsidRPr="008C384F">
        <w:rPr>
          <w:b/>
          <w:sz w:val="22"/>
          <w:szCs w:val="22"/>
        </w:rPr>
        <w:tab/>
      </w:r>
      <w:r w:rsidRPr="008C384F">
        <w:rPr>
          <w:b/>
          <w:sz w:val="22"/>
          <w:szCs w:val="22"/>
        </w:rPr>
        <w:tab/>
      </w:r>
      <w:r w:rsidRPr="008C384F">
        <w:rPr>
          <w:b/>
          <w:sz w:val="22"/>
          <w:szCs w:val="22"/>
        </w:rPr>
        <w:tab/>
        <w:t>GL-Nr.</w:t>
      </w:r>
    </w:p>
    <w:p w:rsidR="008C384F" w:rsidRPr="008C384F" w:rsidRDefault="008C384F" w:rsidP="008C384F">
      <w:pPr>
        <w:rPr>
          <w:sz w:val="22"/>
          <w:szCs w:val="22"/>
        </w:rPr>
      </w:pPr>
    </w:p>
    <w:p w:rsidR="008C384F" w:rsidRPr="008C384F" w:rsidRDefault="008C384F" w:rsidP="008C384F">
      <w:pPr>
        <w:rPr>
          <w:sz w:val="22"/>
          <w:szCs w:val="22"/>
        </w:rPr>
      </w:pPr>
      <w:r w:rsidRPr="008C384F">
        <w:rPr>
          <w:sz w:val="22"/>
          <w:szCs w:val="22"/>
        </w:rPr>
        <w:t xml:space="preserve">Aller Augen </w:t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  <w:t>87</w:t>
      </w:r>
    </w:p>
    <w:p w:rsidR="008C384F" w:rsidRPr="008C384F" w:rsidRDefault="008C384F" w:rsidP="008C384F">
      <w:pPr>
        <w:rPr>
          <w:sz w:val="22"/>
          <w:szCs w:val="22"/>
        </w:rPr>
      </w:pPr>
      <w:r w:rsidRPr="008C384F">
        <w:rPr>
          <w:sz w:val="22"/>
          <w:szCs w:val="22"/>
        </w:rPr>
        <w:t>Auf, singet dem Herrn</w:t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  <w:t>837</w:t>
      </w:r>
    </w:p>
    <w:p w:rsidR="008C384F" w:rsidRPr="008C384F" w:rsidRDefault="008C384F" w:rsidP="008C384F">
      <w:pPr>
        <w:rPr>
          <w:sz w:val="22"/>
          <w:szCs w:val="22"/>
        </w:rPr>
      </w:pPr>
      <w:r w:rsidRPr="008C384F">
        <w:rPr>
          <w:sz w:val="22"/>
          <w:szCs w:val="22"/>
        </w:rPr>
        <w:t>Behutsam leise</w:t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  <w:t>82</w:t>
      </w:r>
    </w:p>
    <w:p w:rsidR="008C384F" w:rsidRPr="008C384F" w:rsidRDefault="008C384F" w:rsidP="008C384F">
      <w:pPr>
        <w:rPr>
          <w:sz w:val="22"/>
          <w:szCs w:val="22"/>
        </w:rPr>
      </w:pPr>
      <w:r w:rsidRPr="008C384F">
        <w:rPr>
          <w:sz w:val="22"/>
          <w:szCs w:val="22"/>
        </w:rPr>
        <w:t>Brot, das die Hoffnung nährt</w:t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384F">
        <w:rPr>
          <w:sz w:val="22"/>
          <w:szCs w:val="22"/>
        </w:rPr>
        <w:t>378</w:t>
      </w:r>
    </w:p>
    <w:p w:rsidR="008C384F" w:rsidRPr="008C384F" w:rsidRDefault="008C384F" w:rsidP="008C384F">
      <w:pPr>
        <w:rPr>
          <w:sz w:val="22"/>
          <w:szCs w:val="22"/>
        </w:rPr>
      </w:pPr>
      <w:r w:rsidRPr="008C384F">
        <w:rPr>
          <w:sz w:val="22"/>
          <w:szCs w:val="22"/>
        </w:rPr>
        <w:t>Der Herr wird dich mit seiner Güte segnen</w:t>
      </w:r>
      <w:r w:rsidRPr="008C384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384F">
        <w:rPr>
          <w:sz w:val="22"/>
          <w:szCs w:val="22"/>
        </w:rPr>
        <w:t>452</w:t>
      </w:r>
    </w:p>
    <w:p w:rsidR="008C384F" w:rsidRPr="008C384F" w:rsidRDefault="008C384F" w:rsidP="008C384F">
      <w:pPr>
        <w:rPr>
          <w:sz w:val="22"/>
          <w:szCs w:val="22"/>
        </w:rPr>
      </w:pPr>
      <w:r w:rsidRPr="008C384F">
        <w:rPr>
          <w:sz w:val="22"/>
          <w:szCs w:val="22"/>
        </w:rPr>
        <w:t>Gloria, Ehre sei Gott</w:t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384F">
        <w:rPr>
          <w:sz w:val="22"/>
          <w:szCs w:val="22"/>
        </w:rPr>
        <w:t>169</w:t>
      </w:r>
    </w:p>
    <w:p w:rsidR="008C384F" w:rsidRPr="008C384F" w:rsidRDefault="008C384F" w:rsidP="008C384F">
      <w:pPr>
        <w:rPr>
          <w:sz w:val="22"/>
          <w:szCs w:val="22"/>
        </w:rPr>
      </w:pPr>
      <w:r w:rsidRPr="008C384F">
        <w:rPr>
          <w:sz w:val="22"/>
          <w:szCs w:val="22"/>
        </w:rPr>
        <w:t>Gott gab uns Atem</w:t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  <w:t>468</w:t>
      </w:r>
    </w:p>
    <w:p w:rsidR="008C384F" w:rsidRPr="008C384F" w:rsidRDefault="008C384F" w:rsidP="008C384F">
      <w:pPr>
        <w:rPr>
          <w:sz w:val="22"/>
          <w:szCs w:val="22"/>
        </w:rPr>
      </w:pPr>
      <w:r w:rsidRPr="008C384F">
        <w:rPr>
          <w:sz w:val="22"/>
          <w:szCs w:val="22"/>
        </w:rPr>
        <w:t>Halleluja</w:t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  <w:t>175,6</w:t>
      </w:r>
    </w:p>
    <w:p w:rsidR="008C384F" w:rsidRPr="008C384F" w:rsidRDefault="008C384F" w:rsidP="008C384F">
      <w:pPr>
        <w:rPr>
          <w:sz w:val="22"/>
          <w:szCs w:val="22"/>
        </w:rPr>
      </w:pPr>
      <w:r w:rsidRPr="008C384F">
        <w:rPr>
          <w:sz w:val="22"/>
          <w:szCs w:val="22"/>
        </w:rPr>
        <w:t>Heilig</w:t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  <w:t>197</w:t>
      </w:r>
    </w:p>
    <w:p w:rsidR="008C384F" w:rsidRPr="008C384F" w:rsidRDefault="008C384F" w:rsidP="008C384F">
      <w:pPr>
        <w:rPr>
          <w:sz w:val="22"/>
          <w:szCs w:val="22"/>
        </w:rPr>
      </w:pPr>
      <w:r w:rsidRPr="008C384F">
        <w:rPr>
          <w:sz w:val="22"/>
          <w:szCs w:val="22"/>
        </w:rPr>
        <w:t>Herr bleibe bei uns</w:t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  <w:t>*89</w:t>
      </w:r>
    </w:p>
    <w:p w:rsidR="008C384F" w:rsidRPr="008C384F" w:rsidRDefault="008C384F" w:rsidP="008C384F">
      <w:pPr>
        <w:rPr>
          <w:sz w:val="22"/>
          <w:szCs w:val="22"/>
        </w:rPr>
      </w:pPr>
      <w:r w:rsidRPr="008C384F">
        <w:rPr>
          <w:sz w:val="22"/>
          <w:szCs w:val="22"/>
        </w:rPr>
        <w:t>Ich lobe meinen Gott</w:t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384F">
        <w:rPr>
          <w:sz w:val="22"/>
          <w:szCs w:val="22"/>
        </w:rPr>
        <w:t>400</w:t>
      </w:r>
    </w:p>
    <w:p w:rsidR="008C384F" w:rsidRPr="008C384F" w:rsidRDefault="008C384F" w:rsidP="008C384F">
      <w:pPr>
        <w:rPr>
          <w:sz w:val="22"/>
          <w:szCs w:val="22"/>
        </w:rPr>
      </w:pPr>
      <w:r w:rsidRPr="008C384F">
        <w:rPr>
          <w:sz w:val="22"/>
          <w:szCs w:val="22"/>
        </w:rPr>
        <w:t xml:space="preserve">Ich </w:t>
      </w:r>
      <w:proofErr w:type="spellStart"/>
      <w:r w:rsidRPr="008C384F">
        <w:rPr>
          <w:sz w:val="22"/>
          <w:szCs w:val="22"/>
        </w:rPr>
        <w:t>seh</w:t>
      </w:r>
      <w:proofErr w:type="spellEnd"/>
      <w:r w:rsidRPr="008C384F">
        <w:rPr>
          <w:sz w:val="22"/>
          <w:szCs w:val="22"/>
        </w:rPr>
        <w:t xml:space="preserve"> empor zu den Bergen</w:t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  <w:t>847</w:t>
      </w:r>
    </w:p>
    <w:p w:rsidR="008C384F" w:rsidRPr="008C384F" w:rsidRDefault="008C384F" w:rsidP="008C384F">
      <w:pPr>
        <w:rPr>
          <w:sz w:val="22"/>
          <w:szCs w:val="22"/>
        </w:rPr>
      </w:pPr>
      <w:r w:rsidRPr="008C384F">
        <w:rPr>
          <w:sz w:val="22"/>
          <w:szCs w:val="22"/>
        </w:rPr>
        <w:t>Ich will dich rühmen</w:t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  <w:t>833</w:t>
      </w:r>
    </w:p>
    <w:p w:rsidR="008C384F" w:rsidRPr="008C384F" w:rsidRDefault="008C384F" w:rsidP="008C384F">
      <w:pPr>
        <w:rPr>
          <w:sz w:val="22"/>
          <w:szCs w:val="22"/>
        </w:rPr>
      </w:pPr>
      <w:r w:rsidRPr="008C384F">
        <w:rPr>
          <w:sz w:val="22"/>
          <w:szCs w:val="22"/>
        </w:rPr>
        <w:t>O du Lamm Gottes</w:t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  <w:t>749</w:t>
      </w:r>
    </w:p>
    <w:p w:rsidR="008C384F" w:rsidRPr="008C384F" w:rsidRDefault="008C384F" w:rsidP="008C384F">
      <w:pPr>
        <w:rPr>
          <w:sz w:val="22"/>
          <w:szCs w:val="22"/>
        </w:rPr>
      </w:pPr>
      <w:r w:rsidRPr="008C384F">
        <w:rPr>
          <w:sz w:val="22"/>
          <w:szCs w:val="22"/>
        </w:rPr>
        <w:t>Sankt Martin</w:t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  <w:t>911</w:t>
      </w:r>
    </w:p>
    <w:p w:rsidR="008C384F" w:rsidRPr="008C384F" w:rsidRDefault="008C384F" w:rsidP="008C384F">
      <w:pPr>
        <w:rPr>
          <w:sz w:val="22"/>
          <w:szCs w:val="22"/>
        </w:rPr>
      </w:pPr>
      <w:proofErr w:type="spellStart"/>
      <w:r w:rsidRPr="008C384F">
        <w:rPr>
          <w:sz w:val="22"/>
          <w:szCs w:val="22"/>
        </w:rPr>
        <w:t>Ubi</w:t>
      </w:r>
      <w:proofErr w:type="spellEnd"/>
      <w:r w:rsidRPr="008C384F">
        <w:rPr>
          <w:sz w:val="22"/>
          <w:szCs w:val="22"/>
        </w:rPr>
        <w:t xml:space="preserve"> </w:t>
      </w:r>
      <w:proofErr w:type="spellStart"/>
      <w:r w:rsidRPr="008C384F">
        <w:rPr>
          <w:sz w:val="22"/>
          <w:szCs w:val="22"/>
        </w:rPr>
        <w:t>caritas</w:t>
      </w:r>
      <w:proofErr w:type="spellEnd"/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  <w:t>*445</w:t>
      </w:r>
    </w:p>
    <w:p w:rsidR="008C384F" w:rsidRPr="008C384F" w:rsidRDefault="008C384F" w:rsidP="008C384F">
      <w:pPr>
        <w:rPr>
          <w:sz w:val="22"/>
          <w:szCs w:val="22"/>
        </w:rPr>
      </w:pPr>
      <w:r w:rsidRPr="008C384F">
        <w:rPr>
          <w:sz w:val="22"/>
          <w:szCs w:val="22"/>
        </w:rPr>
        <w:t>Unser Leben sei ein Fest</w:t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  <w:t>715</w:t>
      </w:r>
    </w:p>
    <w:p w:rsidR="008C384F" w:rsidRPr="008C384F" w:rsidRDefault="008C384F" w:rsidP="008C384F">
      <w:pPr>
        <w:rPr>
          <w:sz w:val="22"/>
          <w:szCs w:val="22"/>
        </w:rPr>
      </w:pPr>
      <w:r w:rsidRPr="008C384F">
        <w:rPr>
          <w:sz w:val="22"/>
          <w:szCs w:val="22"/>
        </w:rPr>
        <w:t>Wenn wir das Leben teilen</w:t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  <w:t>*474</w:t>
      </w:r>
    </w:p>
    <w:p w:rsidR="00197E9A" w:rsidRDefault="008C384F" w:rsidP="008C384F">
      <w:pPr>
        <w:rPr>
          <w:sz w:val="22"/>
          <w:szCs w:val="22"/>
        </w:rPr>
      </w:pPr>
      <w:r w:rsidRPr="008C384F">
        <w:rPr>
          <w:sz w:val="22"/>
          <w:szCs w:val="22"/>
        </w:rPr>
        <w:t>Wenn wir unsre Gaben bringen</w:t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</w:r>
      <w:r w:rsidRPr="008C384F">
        <w:rPr>
          <w:sz w:val="22"/>
          <w:szCs w:val="22"/>
        </w:rPr>
        <w:tab/>
        <w:t>738</w:t>
      </w:r>
    </w:p>
    <w:p w:rsidR="008C384F" w:rsidRDefault="008C384F" w:rsidP="008C384F">
      <w:pPr>
        <w:rPr>
          <w:i/>
          <w:noProof/>
          <w:sz w:val="20"/>
          <w:szCs w:val="20"/>
        </w:rPr>
      </w:pPr>
      <w:r w:rsidRPr="008C384F">
        <w:rPr>
          <w:i/>
          <w:noProof/>
          <w:sz w:val="20"/>
          <w:szCs w:val="20"/>
        </w:rPr>
        <w:t>(Die mit * bezeichneten Gesänge sind nicht im Chorbuch abgedruckt</w:t>
      </w:r>
      <w:r>
        <w:rPr>
          <w:i/>
          <w:noProof/>
          <w:sz w:val="20"/>
          <w:szCs w:val="20"/>
        </w:rPr>
        <w:t>.</w:t>
      </w:r>
    </w:p>
    <w:p w:rsidR="008C384F" w:rsidRDefault="008C384F" w:rsidP="008C384F">
      <w:pPr>
        <w:rPr>
          <w:i/>
          <w:noProof/>
          <w:sz w:val="20"/>
          <w:szCs w:val="20"/>
        </w:rPr>
      </w:pPr>
      <w:r>
        <w:rPr>
          <w:i/>
          <w:noProof/>
          <w:sz w:val="20"/>
          <w:szCs w:val="20"/>
        </w:rPr>
        <w:t>Und werden auf einem Liedblatt zur Verfügung gestellt.)</w:t>
      </w:r>
    </w:p>
    <w:p w:rsidR="008C384F" w:rsidRDefault="008C384F" w:rsidP="008C384F">
      <w:pPr>
        <w:rPr>
          <w:i/>
          <w:noProof/>
          <w:sz w:val="20"/>
          <w:szCs w:val="20"/>
        </w:rPr>
      </w:pPr>
    </w:p>
    <w:p w:rsidR="008C384F" w:rsidRDefault="008C384F" w:rsidP="008C384F">
      <w:pPr>
        <w:rPr>
          <w:noProof/>
        </w:rPr>
      </w:pPr>
    </w:p>
    <w:p w:rsidR="008C384F" w:rsidRDefault="008C384F" w:rsidP="008C384F">
      <w:r>
        <w:rPr>
          <w:noProof/>
        </w:rPr>
        <w:drawing>
          <wp:inline distT="0" distB="0" distL="0" distR="0" wp14:anchorId="3A9EEB64" wp14:editId="7DB92820">
            <wp:extent cx="3215499" cy="2219325"/>
            <wp:effectExtent l="0" t="0" r="4445" b="0"/>
            <wp:docPr id="5" name="Bild 2" descr="Martin von T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tin von Tou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499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84F" w:rsidSect="008C3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4F"/>
    <w:rsid w:val="000311D5"/>
    <w:rsid w:val="00036DA4"/>
    <w:rsid w:val="00083FC8"/>
    <w:rsid w:val="00197E9A"/>
    <w:rsid w:val="001B017E"/>
    <w:rsid w:val="00207934"/>
    <w:rsid w:val="002218E9"/>
    <w:rsid w:val="007D2ECE"/>
    <w:rsid w:val="007F4B6F"/>
    <w:rsid w:val="008C384F"/>
    <w:rsid w:val="00C71210"/>
    <w:rsid w:val="00D96EE5"/>
    <w:rsid w:val="00DF1101"/>
    <w:rsid w:val="00EF39A0"/>
    <w:rsid w:val="00F738A8"/>
    <w:rsid w:val="00F860EF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8C38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C3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8C38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C3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28BFC028.dotm</Template>
  <TotalTime>0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Walter Hirt</dc:creator>
  <cp:lastModifiedBy>Jutta Steck</cp:lastModifiedBy>
  <cp:revision>2</cp:revision>
  <cp:lastPrinted>2016-03-04T11:05:00Z</cp:lastPrinted>
  <dcterms:created xsi:type="dcterms:W3CDTF">2016-03-04T11:05:00Z</dcterms:created>
  <dcterms:modified xsi:type="dcterms:W3CDTF">2016-03-04T11:05:00Z</dcterms:modified>
</cp:coreProperties>
</file>